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abc1" w14:textId="ccea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25 желтоқсандағы № 258 "Әулиекөл ауданының ауыл, кент, ауылдық округтерінің 2019-2021 жылдарға арналған бюджеттері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2019 жылғы 26 маусымдағы № 316 шешімі. Қостанай облысының Әділет департаментінде 2019 жылғы 3 шілдеде № 8568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ауданының ауыл, кент, ауылдық округтерінің 2019-2021 жылдарға арналған бюджеттері туралы" 2018 жылғы 25 желтоқсандағы </w:t>
      </w:r>
      <w:r>
        <w:rPr>
          <w:rFonts w:ascii="Times New Roman"/>
          <w:b w:val="false"/>
          <w:i w:val="false"/>
          <w:color w:val="000000"/>
          <w:sz w:val="28"/>
        </w:rPr>
        <w:t>№ 258</w:t>
      </w:r>
      <w:r>
        <w:rPr>
          <w:rFonts w:ascii="Times New Roman"/>
          <w:b w:val="false"/>
          <w:i w:val="false"/>
          <w:color w:val="000000"/>
          <w:sz w:val="28"/>
        </w:rPr>
        <w:t xml:space="preserve"> шешіміне (2019 жылғы 3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8202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Әулиекөл ауылының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419147,0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52394,0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268,0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366485,0 мың теңге;</w:t>
      </w:r>
    </w:p>
    <w:bookmarkEnd w:id="8"/>
    <w:bookmarkStart w:name="z13" w:id="9"/>
    <w:p>
      <w:pPr>
        <w:spacing w:after="0"/>
        <w:ind w:left="0"/>
        <w:jc w:val="both"/>
      </w:pPr>
      <w:r>
        <w:rPr>
          <w:rFonts w:ascii="Times New Roman"/>
          <w:b w:val="false"/>
          <w:i w:val="false"/>
          <w:color w:val="000000"/>
          <w:sz w:val="28"/>
        </w:rPr>
        <w:t>
      2) шығындар – 422515,3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0,0 мың теңге;</w:t>
      </w:r>
    </w:p>
    <w:bookmarkEnd w:id="10"/>
    <w:bookmarkStart w:name="z15" w:id="1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1"/>
    <w:bookmarkStart w:name="z16" w:id="12"/>
    <w:p>
      <w:pPr>
        <w:spacing w:after="0"/>
        <w:ind w:left="0"/>
        <w:jc w:val="both"/>
      </w:pPr>
      <w:r>
        <w:rPr>
          <w:rFonts w:ascii="Times New Roman"/>
          <w:b w:val="false"/>
          <w:i w:val="false"/>
          <w:color w:val="000000"/>
          <w:sz w:val="28"/>
        </w:rPr>
        <w:t>
      5) бюджет тапшылығы (профициті) – -3368,3 мың теңге;</w:t>
      </w:r>
    </w:p>
    <w:bookmarkEnd w:id="12"/>
    <w:bookmarkStart w:name="z17" w:id="13"/>
    <w:p>
      <w:pPr>
        <w:spacing w:after="0"/>
        <w:ind w:left="0"/>
        <w:jc w:val="both"/>
      </w:pPr>
      <w:r>
        <w:rPr>
          <w:rFonts w:ascii="Times New Roman"/>
          <w:b w:val="false"/>
          <w:i w:val="false"/>
          <w:color w:val="000000"/>
          <w:sz w:val="28"/>
        </w:rPr>
        <w:t>
      6) бюджет тапшылығын қаржыландыру (профицитін пайдалану) – 3368,3 мың теңге.";</w:t>
      </w:r>
    </w:p>
    <w:bookmarkEnd w:id="13"/>
    <w:bookmarkStart w:name="z18" w:id="1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p>
    <w:bookmarkEnd w:id="14"/>
    <w:bookmarkStart w:name="z19" w:id="15"/>
    <w:p>
      <w:pPr>
        <w:spacing w:after="0"/>
        <w:ind w:left="0"/>
        <w:jc w:val="both"/>
      </w:pPr>
      <w:r>
        <w:rPr>
          <w:rFonts w:ascii="Times New Roman"/>
          <w:b w:val="false"/>
          <w:i w:val="false"/>
          <w:color w:val="000000"/>
          <w:sz w:val="28"/>
        </w:rPr>
        <w:t>
      "1-2. 2019 жылға арналған Әулиекөл ауылының бюджетінде "Ауыл-Ел бесігі" жобасы шеңберінде іс-шараларды іске асыруға республикалық және облыстық бюджеттерден ағымдағы нысаналы трансферт түсімі көзделгені ескерілсін.";</w:t>
      </w:r>
    </w:p>
    <w:bookmarkEnd w:id="15"/>
    <w:bookmarkStart w:name="z20" w:id="1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1-4-тармақтарымен</w:t>
      </w:r>
      <w:r>
        <w:rPr>
          <w:rFonts w:ascii="Times New Roman"/>
          <w:b w:val="false"/>
          <w:i w:val="false"/>
          <w:color w:val="000000"/>
          <w:sz w:val="28"/>
        </w:rPr>
        <w:t xml:space="preserve"> толықтырылсын:</w:t>
      </w:r>
    </w:p>
    <w:bookmarkEnd w:id="16"/>
    <w:bookmarkStart w:name="z21" w:id="17"/>
    <w:p>
      <w:pPr>
        <w:spacing w:after="0"/>
        <w:ind w:left="0"/>
        <w:jc w:val="both"/>
      </w:pPr>
      <w:r>
        <w:rPr>
          <w:rFonts w:ascii="Times New Roman"/>
          <w:b w:val="false"/>
          <w:i w:val="false"/>
          <w:color w:val="000000"/>
          <w:sz w:val="28"/>
        </w:rPr>
        <w:t>
      "1-3. 2019 жылға арналған Әулиекөл ауылының бюджетінде мемлекеттік әкімшілік қызметшілердің жекелеген санаттарының жалақысын көтеруге республикалық бюджеттен ағымдағы нысаналы трансферт түсімі көзделгені ескерілсін.</w:t>
      </w:r>
    </w:p>
    <w:bookmarkEnd w:id="17"/>
    <w:bookmarkStart w:name="z22" w:id="18"/>
    <w:p>
      <w:pPr>
        <w:spacing w:after="0"/>
        <w:ind w:left="0"/>
        <w:jc w:val="both"/>
      </w:pPr>
      <w:r>
        <w:rPr>
          <w:rFonts w:ascii="Times New Roman"/>
          <w:b w:val="false"/>
          <w:i w:val="false"/>
          <w:color w:val="000000"/>
          <w:sz w:val="28"/>
        </w:rPr>
        <w:t>
      1-4. 2019 жылға арналған Әулиекөл ауылының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ағымдағы нысаналы трансферт түсімі көзделгені ескерілсін.";</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xml:space="preserve">
      "3. Құсмұрын кентінің 2019-2021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0"/>
    <w:bookmarkStart w:name="z25" w:id="21"/>
    <w:p>
      <w:pPr>
        <w:spacing w:after="0"/>
        <w:ind w:left="0"/>
        <w:jc w:val="both"/>
      </w:pPr>
      <w:r>
        <w:rPr>
          <w:rFonts w:ascii="Times New Roman"/>
          <w:b w:val="false"/>
          <w:i w:val="false"/>
          <w:color w:val="000000"/>
          <w:sz w:val="28"/>
        </w:rPr>
        <w:t>
      1) кірістер –145427,0 мың теңге, оның ішінде:</w:t>
      </w:r>
    </w:p>
    <w:bookmarkEnd w:id="21"/>
    <w:bookmarkStart w:name="z26" w:id="22"/>
    <w:p>
      <w:pPr>
        <w:spacing w:after="0"/>
        <w:ind w:left="0"/>
        <w:jc w:val="both"/>
      </w:pPr>
      <w:r>
        <w:rPr>
          <w:rFonts w:ascii="Times New Roman"/>
          <w:b w:val="false"/>
          <w:i w:val="false"/>
          <w:color w:val="000000"/>
          <w:sz w:val="28"/>
        </w:rPr>
        <w:t>
      салықтық түсімдер бойынша – 22297,0 мың теңге;</w:t>
      </w:r>
    </w:p>
    <w:bookmarkEnd w:id="22"/>
    <w:bookmarkStart w:name="z27" w:id="23"/>
    <w:p>
      <w:pPr>
        <w:spacing w:after="0"/>
        <w:ind w:left="0"/>
        <w:jc w:val="both"/>
      </w:pPr>
      <w:r>
        <w:rPr>
          <w:rFonts w:ascii="Times New Roman"/>
          <w:b w:val="false"/>
          <w:i w:val="false"/>
          <w:color w:val="000000"/>
          <w:sz w:val="28"/>
        </w:rPr>
        <w:t>
      салықтық емес түсімдер бойынша – 430,0 мың теңге;</w:t>
      </w:r>
    </w:p>
    <w:bookmarkEnd w:id="23"/>
    <w:bookmarkStart w:name="z28" w:id="24"/>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24"/>
    <w:bookmarkStart w:name="z29" w:id="25"/>
    <w:p>
      <w:pPr>
        <w:spacing w:after="0"/>
        <w:ind w:left="0"/>
        <w:jc w:val="both"/>
      </w:pPr>
      <w:r>
        <w:rPr>
          <w:rFonts w:ascii="Times New Roman"/>
          <w:b w:val="false"/>
          <w:i w:val="false"/>
          <w:color w:val="000000"/>
          <w:sz w:val="28"/>
        </w:rPr>
        <w:t>
      трансферттер түсімі бойынша – 122700,0 мың теңге;</w:t>
      </w:r>
    </w:p>
    <w:bookmarkEnd w:id="25"/>
    <w:bookmarkStart w:name="z30" w:id="26"/>
    <w:p>
      <w:pPr>
        <w:spacing w:after="0"/>
        <w:ind w:left="0"/>
        <w:jc w:val="both"/>
      </w:pPr>
      <w:r>
        <w:rPr>
          <w:rFonts w:ascii="Times New Roman"/>
          <w:b w:val="false"/>
          <w:i w:val="false"/>
          <w:color w:val="000000"/>
          <w:sz w:val="28"/>
        </w:rPr>
        <w:t>
      2) шығындар –151860,4 мың теңге;</w:t>
      </w:r>
    </w:p>
    <w:bookmarkEnd w:id="26"/>
    <w:bookmarkStart w:name="z31" w:id="27"/>
    <w:p>
      <w:pPr>
        <w:spacing w:after="0"/>
        <w:ind w:left="0"/>
        <w:jc w:val="both"/>
      </w:pPr>
      <w:r>
        <w:rPr>
          <w:rFonts w:ascii="Times New Roman"/>
          <w:b w:val="false"/>
          <w:i w:val="false"/>
          <w:color w:val="000000"/>
          <w:sz w:val="28"/>
        </w:rPr>
        <w:t>
      3) таза бюджеттік кредиттеу – 0,0 мың теңге;</w:t>
      </w:r>
    </w:p>
    <w:bookmarkEnd w:id="27"/>
    <w:bookmarkStart w:name="z32" w:id="28"/>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8"/>
    <w:bookmarkStart w:name="z33" w:id="29"/>
    <w:p>
      <w:pPr>
        <w:spacing w:after="0"/>
        <w:ind w:left="0"/>
        <w:jc w:val="both"/>
      </w:pPr>
      <w:r>
        <w:rPr>
          <w:rFonts w:ascii="Times New Roman"/>
          <w:b w:val="false"/>
          <w:i w:val="false"/>
          <w:color w:val="000000"/>
          <w:sz w:val="28"/>
        </w:rPr>
        <w:t>
      5) бюджет тапшылығы (профициті) – -6433,4 мың теңге;</w:t>
      </w:r>
    </w:p>
    <w:bookmarkEnd w:id="29"/>
    <w:bookmarkStart w:name="z34" w:id="30"/>
    <w:p>
      <w:pPr>
        <w:spacing w:after="0"/>
        <w:ind w:left="0"/>
        <w:jc w:val="both"/>
      </w:pPr>
      <w:r>
        <w:rPr>
          <w:rFonts w:ascii="Times New Roman"/>
          <w:b w:val="false"/>
          <w:i w:val="false"/>
          <w:color w:val="000000"/>
          <w:sz w:val="28"/>
        </w:rPr>
        <w:t>
      6) бюджет тапшылығын қаржыландыру (профицитін пайдалану) – 6433,4 мың теңге.";</w:t>
      </w:r>
    </w:p>
    <w:bookmarkEnd w:id="30"/>
    <w:bookmarkStart w:name="z35" w:id="31"/>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3-3-тармақтарымен</w:t>
      </w:r>
      <w:r>
        <w:rPr>
          <w:rFonts w:ascii="Times New Roman"/>
          <w:b w:val="false"/>
          <w:i w:val="false"/>
          <w:color w:val="000000"/>
          <w:sz w:val="28"/>
        </w:rPr>
        <w:t xml:space="preserve"> толықтырылсын:</w:t>
      </w:r>
    </w:p>
    <w:bookmarkEnd w:id="31"/>
    <w:bookmarkStart w:name="z36" w:id="32"/>
    <w:p>
      <w:pPr>
        <w:spacing w:after="0"/>
        <w:ind w:left="0"/>
        <w:jc w:val="both"/>
      </w:pPr>
      <w:r>
        <w:rPr>
          <w:rFonts w:ascii="Times New Roman"/>
          <w:b w:val="false"/>
          <w:i w:val="false"/>
          <w:color w:val="000000"/>
          <w:sz w:val="28"/>
        </w:rPr>
        <w:t>
      "3-2. 2019 жылға арналған Құсмұрын кентінің бюджетінде мемлекеттік әкімшілік қызметшілердің жекелеген санаттарының жалақысын көтеруге республикалық бюджеттен ағымдағы нысаналы трансферт түсімі көзделгені ескерілсін.</w:t>
      </w:r>
    </w:p>
    <w:bookmarkEnd w:id="32"/>
    <w:bookmarkStart w:name="z37" w:id="33"/>
    <w:p>
      <w:pPr>
        <w:spacing w:after="0"/>
        <w:ind w:left="0"/>
        <w:jc w:val="both"/>
      </w:pPr>
      <w:r>
        <w:rPr>
          <w:rFonts w:ascii="Times New Roman"/>
          <w:b w:val="false"/>
          <w:i w:val="false"/>
          <w:color w:val="000000"/>
          <w:sz w:val="28"/>
        </w:rPr>
        <w:t>
      3-3. 2019 жылға арналған Құсмұрын кентінің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ағымдағы нысаналы трансферт түсімі көзделгені ескерілсін.";</w:t>
      </w:r>
    </w:p>
    <w:bookmarkEnd w:id="33"/>
    <w:bookmarkStart w:name="z38"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34"/>
    <w:bookmarkStart w:name="z39" w:id="35"/>
    <w:p>
      <w:pPr>
        <w:spacing w:after="0"/>
        <w:ind w:left="0"/>
        <w:jc w:val="both"/>
      </w:pPr>
      <w:r>
        <w:rPr>
          <w:rFonts w:ascii="Times New Roman"/>
          <w:b w:val="false"/>
          <w:i w:val="false"/>
          <w:color w:val="000000"/>
          <w:sz w:val="28"/>
        </w:rPr>
        <w:t xml:space="preserve">
      "5. Аманқарағай ауылдық округінің 2019-2021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5"/>
    <w:bookmarkStart w:name="z40" w:id="36"/>
    <w:p>
      <w:pPr>
        <w:spacing w:after="0"/>
        <w:ind w:left="0"/>
        <w:jc w:val="both"/>
      </w:pPr>
      <w:r>
        <w:rPr>
          <w:rFonts w:ascii="Times New Roman"/>
          <w:b w:val="false"/>
          <w:i w:val="false"/>
          <w:color w:val="000000"/>
          <w:sz w:val="28"/>
        </w:rPr>
        <w:t>
      1) кірістер – 84379,0 мың теңге, оның ішінде:</w:t>
      </w:r>
    </w:p>
    <w:bookmarkEnd w:id="36"/>
    <w:bookmarkStart w:name="z41" w:id="37"/>
    <w:p>
      <w:pPr>
        <w:spacing w:after="0"/>
        <w:ind w:left="0"/>
        <w:jc w:val="both"/>
      </w:pPr>
      <w:r>
        <w:rPr>
          <w:rFonts w:ascii="Times New Roman"/>
          <w:b w:val="false"/>
          <w:i w:val="false"/>
          <w:color w:val="000000"/>
          <w:sz w:val="28"/>
        </w:rPr>
        <w:t>
      салықтық түсімдер бойынша – 30468,0 мың теңге;</w:t>
      </w:r>
    </w:p>
    <w:bookmarkEnd w:id="37"/>
    <w:bookmarkStart w:name="z42" w:id="38"/>
    <w:p>
      <w:pPr>
        <w:spacing w:after="0"/>
        <w:ind w:left="0"/>
        <w:jc w:val="both"/>
      </w:pPr>
      <w:r>
        <w:rPr>
          <w:rFonts w:ascii="Times New Roman"/>
          <w:b w:val="false"/>
          <w:i w:val="false"/>
          <w:color w:val="000000"/>
          <w:sz w:val="28"/>
        </w:rPr>
        <w:t>
      салықтық емес түсімдер бойынша –68,0 мың теңге;</w:t>
      </w:r>
    </w:p>
    <w:bookmarkEnd w:id="38"/>
    <w:bookmarkStart w:name="z43" w:id="3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39"/>
    <w:bookmarkStart w:name="z44" w:id="40"/>
    <w:p>
      <w:pPr>
        <w:spacing w:after="0"/>
        <w:ind w:left="0"/>
        <w:jc w:val="both"/>
      </w:pPr>
      <w:r>
        <w:rPr>
          <w:rFonts w:ascii="Times New Roman"/>
          <w:b w:val="false"/>
          <w:i w:val="false"/>
          <w:color w:val="000000"/>
          <w:sz w:val="28"/>
        </w:rPr>
        <w:t>
      трансферттер түсімі бойынша –53843,0 мың теңге;</w:t>
      </w:r>
    </w:p>
    <w:bookmarkEnd w:id="40"/>
    <w:bookmarkStart w:name="z45" w:id="41"/>
    <w:p>
      <w:pPr>
        <w:spacing w:after="0"/>
        <w:ind w:left="0"/>
        <w:jc w:val="both"/>
      </w:pPr>
      <w:r>
        <w:rPr>
          <w:rFonts w:ascii="Times New Roman"/>
          <w:b w:val="false"/>
          <w:i w:val="false"/>
          <w:color w:val="000000"/>
          <w:sz w:val="28"/>
        </w:rPr>
        <w:t>
      2) шығындар – 93666,1 мың теңге;</w:t>
      </w:r>
    </w:p>
    <w:bookmarkEnd w:id="41"/>
    <w:bookmarkStart w:name="z46" w:id="42"/>
    <w:p>
      <w:pPr>
        <w:spacing w:after="0"/>
        <w:ind w:left="0"/>
        <w:jc w:val="both"/>
      </w:pPr>
      <w:r>
        <w:rPr>
          <w:rFonts w:ascii="Times New Roman"/>
          <w:b w:val="false"/>
          <w:i w:val="false"/>
          <w:color w:val="000000"/>
          <w:sz w:val="28"/>
        </w:rPr>
        <w:t>
      3) таза бюджеттік кредиттеу – 0,0 мың теңге;</w:t>
      </w:r>
    </w:p>
    <w:bookmarkEnd w:id="42"/>
    <w:bookmarkStart w:name="z47" w:id="4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43"/>
    <w:bookmarkStart w:name="z48" w:id="44"/>
    <w:p>
      <w:pPr>
        <w:spacing w:after="0"/>
        <w:ind w:left="0"/>
        <w:jc w:val="both"/>
      </w:pPr>
      <w:r>
        <w:rPr>
          <w:rFonts w:ascii="Times New Roman"/>
          <w:b w:val="false"/>
          <w:i w:val="false"/>
          <w:color w:val="000000"/>
          <w:sz w:val="28"/>
        </w:rPr>
        <w:t>
      5) бюджет тапшылығы (профициті) – -9287,1 мың теңге;</w:t>
      </w:r>
    </w:p>
    <w:bookmarkEnd w:id="44"/>
    <w:bookmarkStart w:name="z49" w:id="45"/>
    <w:p>
      <w:pPr>
        <w:spacing w:after="0"/>
        <w:ind w:left="0"/>
        <w:jc w:val="both"/>
      </w:pPr>
      <w:r>
        <w:rPr>
          <w:rFonts w:ascii="Times New Roman"/>
          <w:b w:val="false"/>
          <w:i w:val="false"/>
          <w:color w:val="000000"/>
          <w:sz w:val="28"/>
        </w:rPr>
        <w:t>
      6) бюджет тапшылығын қаржыландыру (профицитін пайдалану) – 9287,1 мың теңге.";</w:t>
      </w:r>
    </w:p>
    <w:bookmarkEnd w:id="45"/>
    <w:bookmarkStart w:name="z50" w:id="4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5-2-тармақтарымен</w:t>
      </w:r>
      <w:r>
        <w:rPr>
          <w:rFonts w:ascii="Times New Roman"/>
          <w:b w:val="false"/>
          <w:i w:val="false"/>
          <w:color w:val="000000"/>
          <w:sz w:val="28"/>
        </w:rPr>
        <w:t xml:space="preserve"> толықтырылсын:</w:t>
      </w:r>
    </w:p>
    <w:bookmarkEnd w:id="46"/>
    <w:bookmarkStart w:name="z51" w:id="47"/>
    <w:p>
      <w:pPr>
        <w:spacing w:after="0"/>
        <w:ind w:left="0"/>
        <w:jc w:val="both"/>
      </w:pPr>
      <w:r>
        <w:rPr>
          <w:rFonts w:ascii="Times New Roman"/>
          <w:b w:val="false"/>
          <w:i w:val="false"/>
          <w:color w:val="000000"/>
          <w:sz w:val="28"/>
        </w:rPr>
        <w:t>
      "5-1. 2019 жылға арналған Аманқарағай ауылдық округінің бюджетінде мемлекеттік әкімшілік қызметшілердің жекелеген санаттарының жалақысын көтеруге республикалық бюджеттен ағымдағы нысаналы трансферт түсімі көзделгені ескерілсін.</w:t>
      </w:r>
    </w:p>
    <w:bookmarkEnd w:id="47"/>
    <w:bookmarkStart w:name="z52" w:id="48"/>
    <w:p>
      <w:pPr>
        <w:spacing w:after="0"/>
        <w:ind w:left="0"/>
        <w:jc w:val="both"/>
      </w:pPr>
      <w:r>
        <w:rPr>
          <w:rFonts w:ascii="Times New Roman"/>
          <w:b w:val="false"/>
          <w:i w:val="false"/>
          <w:color w:val="000000"/>
          <w:sz w:val="28"/>
        </w:rPr>
        <w:t>
      5-2. 2019 жылға арналған Аманқарағай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ағымдағы нысаналы трансферт түсімі көзделгені ескерілсін.";</w:t>
      </w:r>
    </w:p>
    <w:bookmarkEnd w:id="48"/>
    <w:bookmarkStart w:name="z53" w:id="4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49"/>
    <w:bookmarkStart w:name="z54" w:id="50"/>
    <w:p>
      <w:pPr>
        <w:spacing w:after="0"/>
        <w:ind w:left="0"/>
        <w:jc w:val="both"/>
      </w:pPr>
      <w:r>
        <w:rPr>
          <w:rFonts w:ascii="Times New Roman"/>
          <w:b w:val="false"/>
          <w:i w:val="false"/>
          <w:color w:val="000000"/>
          <w:sz w:val="28"/>
        </w:rPr>
        <w:t xml:space="preserve">
      "7. Диев ауылдық округінің 2019-2021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50"/>
    <w:bookmarkStart w:name="z55" w:id="51"/>
    <w:p>
      <w:pPr>
        <w:spacing w:after="0"/>
        <w:ind w:left="0"/>
        <w:jc w:val="both"/>
      </w:pPr>
      <w:r>
        <w:rPr>
          <w:rFonts w:ascii="Times New Roman"/>
          <w:b w:val="false"/>
          <w:i w:val="false"/>
          <w:color w:val="000000"/>
          <w:sz w:val="28"/>
        </w:rPr>
        <w:t>
      1) кірістер – 16568,0 мың теңге, оның ішінде:</w:t>
      </w:r>
    </w:p>
    <w:bookmarkEnd w:id="51"/>
    <w:bookmarkStart w:name="z56" w:id="52"/>
    <w:p>
      <w:pPr>
        <w:spacing w:after="0"/>
        <w:ind w:left="0"/>
        <w:jc w:val="both"/>
      </w:pPr>
      <w:r>
        <w:rPr>
          <w:rFonts w:ascii="Times New Roman"/>
          <w:b w:val="false"/>
          <w:i w:val="false"/>
          <w:color w:val="000000"/>
          <w:sz w:val="28"/>
        </w:rPr>
        <w:t>
      салықтық түсімдер бойынша – 5651, 0 мың теңге;</w:t>
      </w:r>
    </w:p>
    <w:bookmarkEnd w:id="52"/>
    <w:bookmarkStart w:name="z57" w:id="53"/>
    <w:p>
      <w:pPr>
        <w:spacing w:after="0"/>
        <w:ind w:left="0"/>
        <w:jc w:val="both"/>
      </w:pPr>
      <w:r>
        <w:rPr>
          <w:rFonts w:ascii="Times New Roman"/>
          <w:b w:val="false"/>
          <w:i w:val="false"/>
          <w:color w:val="000000"/>
          <w:sz w:val="28"/>
        </w:rPr>
        <w:t>
      салықтық емес түсімдер бойынша – 78,0 мың теңге;</w:t>
      </w:r>
    </w:p>
    <w:bookmarkEnd w:id="53"/>
    <w:bookmarkStart w:name="z58" w:id="54"/>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54"/>
    <w:bookmarkStart w:name="z59" w:id="55"/>
    <w:p>
      <w:pPr>
        <w:spacing w:after="0"/>
        <w:ind w:left="0"/>
        <w:jc w:val="both"/>
      </w:pPr>
      <w:r>
        <w:rPr>
          <w:rFonts w:ascii="Times New Roman"/>
          <w:b w:val="false"/>
          <w:i w:val="false"/>
          <w:color w:val="000000"/>
          <w:sz w:val="28"/>
        </w:rPr>
        <w:t>
      трансферттер түсімі бойынша – 10839,0 мың теңге;</w:t>
      </w:r>
    </w:p>
    <w:bookmarkEnd w:id="55"/>
    <w:bookmarkStart w:name="z60" w:id="56"/>
    <w:p>
      <w:pPr>
        <w:spacing w:after="0"/>
        <w:ind w:left="0"/>
        <w:jc w:val="both"/>
      </w:pPr>
      <w:r>
        <w:rPr>
          <w:rFonts w:ascii="Times New Roman"/>
          <w:b w:val="false"/>
          <w:i w:val="false"/>
          <w:color w:val="000000"/>
          <w:sz w:val="28"/>
        </w:rPr>
        <w:t>
      2) шығындар – 17854,8 мың теңге;</w:t>
      </w:r>
    </w:p>
    <w:bookmarkEnd w:id="56"/>
    <w:bookmarkStart w:name="z61" w:id="57"/>
    <w:p>
      <w:pPr>
        <w:spacing w:after="0"/>
        <w:ind w:left="0"/>
        <w:jc w:val="both"/>
      </w:pPr>
      <w:r>
        <w:rPr>
          <w:rFonts w:ascii="Times New Roman"/>
          <w:b w:val="false"/>
          <w:i w:val="false"/>
          <w:color w:val="000000"/>
          <w:sz w:val="28"/>
        </w:rPr>
        <w:t>
      3) таза бюджеттік кредиттеу – 0,0 мың теңге;</w:t>
      </w:r>
    </w:p>
    <w:bookmarkEnd w:id="57"/>
    <w:bookmarkStart w:name="z62" w:id="58"/>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58"/>
    <w:bookmarkStart w:name="z63" w:id="59"/>
    <w:p>
      <w:pPr>
        <w:spacing w:after="0"/>
        <w:ind w:left="0"/>
        <w:jc w:val="both"/>
      </w:pPr>
      <w:r>
        <w:rPr>
          <w:rFonts w:ascii="Times New Roman"/>
          <w:b w:val="false"/>
          <w:i w:val="false"/>
          <w:color w:val="000000"/>
          <w:sz w:val="28"/>
        </w:rPr>
        <w:t>
      5) бюджет тапшылығы (профициті) – -1286,8 мың теңге;</w:t>
      </w:r>
    </w:p>
    <w:bookmarkEnd w:id="59"/>
    <w:bookmarkStart w:name="z64" w:id="60"/>
    <w:p>
      <w:pPr>
        <w:spacing w:after="0"/>
        <w:ind w:left="0"/>
        <w:jc w:val="both"/>
      </w:pPr>
      <w:r>
        <w:rPr>
          <w:rFonts w:ascii="Times New Roman"/>
          <w:b w:val="false"/>
          <w:i w:val="false"/>
          <w:color w:val="000000"/>
          <w:sz w:val="28"/>
        </w:rPr>
        <w:t>
      6) бюджет тапшылығын қаржыландыру (профицитін пайдалану) – 1286,8 мың теңге.";</w:t>
      </w:r>
    </w:p>
    <w:bookmarkEnd w:id="60"/>
    <w:bookmarkStart w:name="z65" w:id="61"/>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7-2-тармақтарымен</w:t>
      </w:r>
      <w:r>
        <w:rPr>
          <w:rFonts w:ascii="Times New Roman"/>
          <w:b w:val="false"/>
          <w:i w:val="false"/>
          <w:color w:val="000000"/>
          <w:sz w:val="28"/>
        </w:rPr>
        <w:t xml:space="preserve"> толықтырылсын:</w:t>
      </w:r>
    </w:p>
    <w:bookmarkEnd w:id="61"/>
    <w:bookmarkStart w:name="z66" w:id="62"/>
    <w:p>
      <w:pPr>
        <w:spacing w:after="0"/>
        <w:ind w:left="0"/>
        <w:jc w:val="both"/>
      </w:pPr>
      <w:r>
        <w:rPr>
          <w:rFonts w:ascii="Times New Roman"/>
          <w:b w:val="false"/>
          <w:i w:val="false"/>
          <w:color w:val="000000"/>
          <w:sz w:val="28"/>
        </w:rPr>
        <w:t>
      "7-1. 2019 жылға арналған Диев ауылдық округінің бюджетінде мемлекеттік әкімшілік қызметшілердің жекелеген санаттарының жалақысын көтеруге республикалық бюджеттен ағымдағы нысаналы трансферт түсімі көзделгені ескерілсін.</w:t>
      </w:r>
    </w:p>
    <w:bookmarkEnd w:id="62"/>
    <w:bookmarkStart w:name="z67" w:id="63"/>
    <w:p>
      <w:pPr>
        <w:spacing w:after="0"/>
        <w:ind w:left="0"/>
        <w:jc w:val="both"/>
      </w:pPr>
      <w:r>
        <w:rPr>
          <w:rFonts w:ascii="Times New Roman"/>
          <w:b w:val="false"/>
          <w:i w:val="false"/>
          <w:color w:val="000000"/>
          <w:sz w:val="28"/>
        </w:rPr>
        <w:t>
      7-2. 2019 жылға арналған Диев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ағымдағы нысаналы трансферт түсімі көзделгені ескерілсін.";</w:t>
      </w:r>
    </w:p>
    <w:bookmarkEnd w:id="63"/>
    <w:bookmarkStart w:name="z68" w:id="6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жаңа редакцияда жазылсын:</w:t>
      </w:r>
    </w:p>
    <w:bookmarkEnd w:id="64"/>
    <w:bookmarkStart w:name="z69" w:id="65"/>
    <w:p>
      <w:pPr>
        <w:spacing w:after="0"/>
        <w:ind w:left="0"/>
        <w:jc w:val="both"/>
      </w:pPr>
      <w:r>
        <w:rPr>
          <w:rFonts w:ascii="Times New Roman"/>
          <w:b w:val="false"/>
          <w:i w:val="false"/>
          <w:color w:val="000000"/>
          <w:sz w:val="28"/>
        </w:rPr>
        <w:t xml:space="preserve">
      "9. Новонежин ауылдық округінің 2019-2021 жылдарға арналған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65"/>
    <w:bookmarkStart w:name="z70" w:id="66"/>
    <w:p>
      <w:pPr>
        <w:spacing w:after="0"/>
        <w:ind w:left="0"/>
        <w:jc w:val="both"/>
      </w:pPr>
      <w:r>
        <w:rPr>
          <w:rFonts w:ascii="Times New Roman"/>
          <w:b w:val="false"/>
          <w:i w:val="false"/>
          <w:color w:val="000000"/>
          <w:sz w:val="28"/>
        </w:rPr>
        <w:t>
      1) кірістер – 37517,0 мың теңге, оның ішінде:</w:t>
      </w:r>
    </w:p>
    <w:bookmarkEnd w:id="66"/>
    <w:bookmarkStart w:name="z71" w:id="67"/>
    <w:p>
      <w:pPr>
        <w:spacing w:after="0"/>
        <w:ind w:left="0"/>
        <w:jc w:val="both"/>
      </w:pPr>
      <w:r>
        <w:rPr>
          <w:rFonts w:ascii="Times New Roman"/>
          <w:b w:val="false"/>
          <w:i w:val="false"/>
          <w:color w:val="000000"/>
          <w:sz w:val="28"/>
        </w:rPr>
        <w:t>
      салықтық түсімдер бойынша – 11207,0 мың теңге;</w:t>
      </w:r>
    </w:p>
    <w:bookmarkEnd w:id="67"/>
    <w:bookmarkStart w:name="z72" w:id="68"/>
    <w:p>
      <w:pPr>
        <w:spacing w:after="0"/>
        <w:ind w:left="0"/>
        <w:jc w:val="both"/>
      </w:pPr>
      <w:r>
        <w:rPr>
          <w:rFonts w:ascii="Times New Roman"/>
          <w:b w:val="false"/>
          <w:i w:val="false"/>
          <w:color w:val="000000"/>
          <w:sz w:val="28"/>
        </w:rPr>
        <w:t>
      салықтық емес түсімдер бойынша – 60,0 мың теңге;</w:t>
      </w:r>
    </w:p>
    <w:bookmarkEnd w:id="68"/>
    <w:bookmarkStart w:name="z73" w:id="6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69"/>
    <w:bookmarkStart w:name="z74" w:id="70"/>
    <w:p>
      <w:pPr>
        <w:spacing w:after="0"/>
        <w:ind w:left="0"/>
        <w:jc w:val="both"/>
      </w:pPr>
      <w:r>
        <w:rPr>
          <w:rFonts w:ascii="Times New Roman"/>
          <w:b w:val="false"/>
          <w:i w:val="false"/>
          <w:color w:val="000000"/>
          <w:sz w:val="28"/>
        </w:rPr>
        <w:t>
      трансферттер түсімі бойынша – 26250,0 мың теңге;</w:t>
      </w:r>
    </w:p>
    <w:bookmarkEnd w:id="70"/>
    <w:bookmarkStart w:name="z75" w:id="71"/>
    <w:p>
      <w:pPr>
        <w:spacing w:after="0"/>
        <w:ind w:left="0"/>
        <w:jc w:val="both"/>
      </w:pPr>
      <w:r>
        <w:rPr>
          <w:rFonts w:ascii="Times New Roman"/>
          <w:b w:val="false"/>
          <w:i w:val="false"/>
          <w:color w:val="000000"/>
          <w:sz w:val="28"/>
        </w:rPr>
        <w:t>
      2) шығындар – 42348,0 мың теңге;</w:t>
      </w:r>
    </w:p>
    <w:bookmarkEnd w:id="71"/>
    <w:bookmarkStart w:name="z76" w:id="72"/>
    <w:p>
      <w:pPr>
        <w:spacing w:after="0"/>
        <w:ind w:left="0"/>
        <w:jc w:val="both"/>
      </w:pPr>
      <w:r>
        <w:rPr>
          <w:rFonts w:ascii="Times New Roman"/>
          <w:b w:val="false"/>
          <w:i w:val="false"/>
          <w:color w:val="000000"/>
          <w:sz w:val="28"/>
        </w:rPr>
        <w:t>
      3) таза бюджеттік кредиттеу – 0,0 мың теңге;</w:t>
      </w:r>
    </w:p>
    <w:bookmarkEnd w:id="72"/>
    <w:bookmarkStart w:name="z77" w:id="7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73"/>
    <w:bookmarkStart w:name="z78" w:id="74"/>
    <w:p>
      <w:pPr>
        <w:spacing w:after="0"/>
        <w:ind w:left="0"/>
        <w:jc w:val="both"/>
      </w:pPr>
      <w:r>
        <w:rPr>
          <w:rFonts w:ascii="Times New Roman"/>
          <w:b w:val="false"/>
          <w:i w:val="false"/>
          <w:color w:val="000000"/>
          <w:sz w:val="28"/>
        </w:rPr>
        <w:t>
      5) бюджет тапшылығы (профициті) – -4831,0 мың теңге;</w:t>
      </w:r>
    </w:p>
    <w:bookmarkEnd w:id="74"/>
    <w:bookmarkStart w:name="z79" w:id="75"/>
    <w:p>
      <w:pPr>
        <w:spacing w:after="0"/>
        <w:ind w:left="0"/>
        <w:jc w:val="both"/>
      </w:pPr>
      <w:r>
        <w:rPr>
          <w:rFonts w:ascii="Times New Roman"/>
          <w:b w:val="false"/>
          <w:i w:val="false"/>
          <w:color w:val="000000"/>
          <w:sz w:val="28"/>
        </w:rPr>
        <w:t>
      6) бюджет тапшылығын қаржыландыру (профицитін пайдалану) – 4831,0 мың теңге.";</w:t>
      </w:r>
    </w:p>
    <w:bookmarkEnd w:id="75"/>
    <w:bookmarkStart w:name="z80" w:id="7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9-2-тармақтарымен</w:t>
      </w:r>
      <w:r>
        <w:rPr>
          <w:rFonts w:ascii="Times New Roman"/>
          <w:b w:val="false"/>
          <w:i w:val="false"/>
          <w:color w:val="000000"/>
          <w:sz w:val="28"/>
        </w:rPr>
        <w:t xml:space="preserve"> толықтырылсын:</w:t>
      </w:r>
    </w:p>
    <w:bookmarkEnd w:id="76"/>
    <w:bookmarkStart w:name="z81" w:id="77"/>
    <w:p>
      <w:pPr>
        <w:spacing w:after="0"/>
        <w:ind w:left="0"/>
        <w:jc w:val="both"/>
      </w:pPr>
      <w:r>
        <w:rPr>
          <w:rFonts w:ascii="Times New Roman"/>
          <w:b w:val="false"/>
          <w:i w:val="false"/>
          <w:color w:val="000000"/>
          <w:sz w:val="28"/>
        </w:rPr>
        <w:t>
      "9-1. 2019 жылға арналған Новонежин ауылдық округінің бюджетінде мемлекеттік әкімшілік қызметшілердің жекелеген санаттарының жалақысын көтеруге республикалық бюджеттен ағымдағы нысаналы трансферт түсімі көзделгені ескерілсін.</w:t>
      </w:r>
    </w:p>
    <w:bookmarkEnd w:id="77"/>
    <w:bookmarkStart w:name="z82" w:id="78"/>
    <w:p>
      <w:pPr>
        <w:spacing w:after="0"/>
        <w:ind w:left="0"/>
        <w:jc w:val="both"/>
      </w:pPr>
      <w:r>
        <w:rPr>
          <w:rFonts w:ascii="Times New Roman"/>
          <w:b w:val="false"/>
          <w:i w:val="false"/>
          <w:color w:val="000000"/>
          <w:sz w:val="28"/>
        </w:rPr>
        <w:t>
      9-2. 2019 жылға арналған Новонежин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ағымдағы нысаналы трансферт түсімі көзделгені ескерілсін.";</w:t>
      </w:r>
    </w:p>
    <w:bookmarkEnd w:id="78"/>
    <w:bookmarkStart w:name="z83" w:id="7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79"/>
    <w:bookmarkStart w:name="z84" w:id="80"/>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маусымдағы</w:t>
            </w:r>
            <w:r>
              <w:br/>
            </w:r>
            <w:r>
              <w:rPr>
                <w:rFonts w:ascii="Times New Roman"/>
                <w:b w:val="false"/>
                <w:i w:val="false"/>
                <w:color w:val="000000"/>
                <w:sz w:val="20"/>
              </w:rPr>
              <w:t>№ 316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258 шешіміне 1-қосымша</w:t>
            </w:r>
          </w:p>
        </w:tc>
      </w:tr>
    </w:tbl>
    <w:bookmarkStart w:name="z87" w:id="81"/>
    <w:p>
      <w:pPr>
        <w:spacing w:after="0"/>
        <w:ind w:left="0"/>
        <w:jc w:val="left"/>
      </w:pPr>
      <w:r>
        <w:rPr>
          <w:rFonts w:ascii="Times New Roman"/>
          <w:b/>
          <w:i w:val="false"/>
          <w:color w:val="000000"/>
        </w:rPr>
        <w:t xml:space="preserve"> Әулиекөл ауданының Әулиекөл ауылының 2019 жылға арналған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тəрбие жəне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тəрбиелеу жəне оқыту жəне мектепке дейінгі тəрбиелеу жəне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маусымдағы</w:t>
            </w:r>
            <w:r>
              <w:br/>
            </w:r>
            <w:r>
              <w:rPr>
                <w:rFonts w:ascii="Times New Roman"/>
                <w:b w:val="false"/>
                <w:i w:val="false"/>
                <w:color w:val="000000"/>
                <w:sz w:val="20"/>
              </w:rPr>
              <w:t>№ 316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258 шешіміне 4-қосымша</w:t>
            </w:r>
          </w:p>
        </w:tc>
      </w:tr>
    </w:tbl>
    <w:bookmarkStart w:name="z90" w:id="82"/>
    <w:p>
      <w:pPr>
        <w:spacing w:after="0"/>
        <w:ind w:left="0"/>
        <w:jc w:val="left"/>
      </w:pPr>
      <w:r>
        <w:rPr>
          <w:rFonts w:ascii="Times New Roman"/>
          <w:b/>
          <w:i w:val="false"/>
          <w:color w:val="000000"/>
        </w:rPr>
        <w:t xml:space="preserve"> Әулиекөл ауданының Құсмұрын кентінің 2019 жылға арналған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тəрбие жəне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тəрбиелеу жəне оқыту жəне мектепке дейінгі тəрбиелеу жəне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маусымдағы</w:t>
            </w:r>
            <w:r>
              <w:br/>
            </w:r>
            <w:r>
              <w:rPr>
                <w:rFonts w:ascii="Times New Roman"/>
                <w:b w:val="false"/>
                <w:i w:val="false"/>
                <w:color w:val="000000"/>
                <w:sz w:val="20"/>
              </w:rPr>
              <w:t>№ 316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258 шешіміне 7-қосымша</w:t>
            </w:r>
          </w:p>
        </w:tc>
      </w:tr>
    </w:tbl>
    <w:bookmarkStart w:name="z93" w:id="83"/>
    <w:p>
      <w:pPr>
        <w:spacing w:after="0"/>
        <w:ind w:left="0"/>
        <w:jc w:val="left"/>
      </w:pPr>
      <w:r>
        <w:rPr>
          <w:rFonts w:ascii="Times New Roman"/>
          <w:b/>
          <w:i w:val="false"/>
          <w:color w:val="000000"/>
        </w:rPr>
        <w:t xml:space="preserve"> Әулиекөл ауданының Аманқарағай ауылдық округінің 2019 жылға арналған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тəрбие жəне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тəрбиелеу жəне оқыту жəне мектепке дейінгі тəрбиелеу жəне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маусымдағы</w:t>
            </w:r>
            <w:r>
              <w:br/>
            </w:r>
            <w:r>
              <w:rPr>
                <w:rFonts w:ascii="Times New Roman"/>
                <w:b w:val="false"/>
                <w:i w:val="false"/>
                <w:color w:val="000000"/>
                <w:sz w:val="20"/>
              </w:rPr>
              <w:t>№ 316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258 шешіміне 10-қосымша</w:t>
            </w:r>
          </w:p>
        </w:tc>
      </w:tr>
    </w:tbl>
    <w:bookmarkStart w:name="z96" w:id="84"/>
    <w:p>
      <w:pPr>
        <w:spacing w:after="0"/>
        <w:ind w:left="0"/>
        <w:jc w:val="left"/>
      </w:pPr>
      <w:r>
        <w:rPr>
          <w:rFonts w:ascii="Times New Roman"/>
          <w:b/>
          <w:i w:val="false"/>
          <w:color w:val="000000"/>
        </w:rPr>
        <w:t xml:space="preserve"> Әулиекөл ауданының Диев ауылдық округінің 2019 жылға арналған бюджеті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маусымдағы</w:t>
            </w:r>
            <w:r>
              <w:br/>
            </w:r>
            <w:r>
              <w:rPr>
                <w:rFonts w:ascii="Times New Roman"/>
                <w:b w:val="false"/>
                <w:i w:val="false"/>
                <w:color w:val="000000"/>
                <w:sz w:val="20"/>
              </w:rPr>
              <w:t>№ 316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258 шешіміне 13-қосымша</w:t>
            </w:r>
          </w:p>
        </w:tc>
      </w:tr>
    </w:tbl>
    <w:bookmarkStart w:name="z99" w:id="85"/>
    <w:p>
      <w:pPr>
        <w:spacing w:after="0"/>
        <w:ind w:left="0"/>
        <w:jc w:val="left"/>
      </w:pPr>
      <w:r>
        <w:rPr>
          <w:rFonts w:ascii="Times New Roman"/>
          <w:b/>
          <w:i w:val="false"/>
          <w:color w:val="000000"/>
        </w:rPr>
        <w:t xml:space="preserve"> Әулиекөл ауданының Новонежин ауылдық округінің 2019 жылға арналған бюджеті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тəрбие жəне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тəрбиелеу жəне оқыту жəне мектепке дейінгі тəрбиелеу жəне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