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4236" w14:textId="6934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Чернигов ауылдық округі әкімінің 2019 жылғы 13 мамырдағы № 1 шешімі. Қостанай облысының Әділет департаментінде 2019 жылғы 14 мамырда № 8425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Әулиекөл ауданы Чернигов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Талшықты-оптикалық байланыс желісін жүргізу мен пайдалану мақсатында "SilkNetCom" жауапкершілігі шектеулі серіктестігіне Әулиекөл ауданы Чернигов ауылдық округінің аумағында орналасқан алаңы 2,1235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"Чернигов ауылдық округінің әкімі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Ашимов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