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827c" w14:textId="f2e8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2019 жылғы 9 тамыздағы № 329 шешімі. Қостанай облысының Әділет департаментінде 2019 жылғы 14 тамызда № 8620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сәйкес Жітіқара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