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050e" w14:textId="4110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2019 жылғы 15 ақпандағы № 231 шешімі. Қостанай облысының Әділет департаментінде 2019 жылғы 20 ақпанда № 8266 болып тіркелді. Күші жойылды - Қостанай облысы Қамысты ауданы мәслихатының 2020 жылғы 11 наурыздағы № 310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мәслихатының 11.03.2020 </w:t>
      </w:r>
      <w:r>
        <w:rPr>
          <w:rFonts w:ascii="Times New Roman"/>
          <w:b w:val="false"/>
          <w:i w:val="false"/>
          <w:color w:val="ff0000"/>
          <w:sz w:val="28"/>
        </w:rPr>
        <w:t>№ 310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Қамысты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Аудандық мәслихаттың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аудандық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белгілеу туралы" 2016 жылғы 11 сәуірдегі </w:t>
      </w:r>
      <w:r>
        <w:rPr>
          <w:rFonts w:ascii="Times New Roman"/>
          <w:b w:val="false"/>
          <w:i w:val="false"/>
          <w:color w:val="000000"/>
          <w:sz w:val="28"/>
        </w:rPr>
        <w:t>№ 11</w:t>
      </w:r>
      <w:r>
        <w:rPr>
          <w:rFonts w:ascii="Times New Roman"/>
          <w:b w:val="false"/>
          <w:i w:val="false"/>
          <w:color w:val="000000"/>
          <w:sz w:val="28"/>
        </w:rPr>
        <w:t xml:space="preserve"> (2016 жылғы 18 мамырда "Әділет" ақпараттық-құқықтық жүйесінде жарияланған, Нормативтік құқықтық актілерді мемлекеттік тіркеу тізілімінде № 6306 болып тіркелген)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