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148f0" w14:textId="6714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Қостанай облысы Қамысты ауданы мәслихатының 2019 жылғы 26 желтоқсандағы № 298 шешімі. Қостанай облысының Әділет департаментінде 2020 жылғы 15 қаңтарда № 8897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мәслихат </w:t>
      </w:r>
      <w:r>
        <w:rPr>
          <w:rFonts w:ascii="Times New Roman"/>
          <w:b/>
          <w:i w:val="false"/>
          <w:color w:val="000000"/>
          <w:sz w:val="28"/>
        </w:rPr>
        <w:t>ШЕШТІ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"Қостанай облысы Қамысты ауданы Қамысты ауылдық округінің жергілікті қоғамдастық жиналысының регламентін бекіту туралы" 2018 жылғы 25 маусымдағы </w:t>
      </w:r>
      <w:r>
        <w:rPr>
          <w:rFonts w:ascii="Times New Roman"/>
          <w:b w:val="false"/>
          <w:i w:val="false"/>
          <w:color w:val="000000"/>
          <w:sz w:val="28"/>
        </w:rPr>
        <w:t>№ 176</w:t>
      </w:r>
      <w:r>
        <w:rPr>
          <w:rFonts w:ascii="Times New Roman"/>
          <w:b w:val="false"/>
          <w:i w:val="false"/>
          <w:color w:val="000000"/>
          <w:sz w:val="28"/>
        </w:rPr>
        <w:t xml:space="preserve"> шешімінің (2018 жылғы 23 шілдеде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7942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халық саны екі мың адамнан көп ауылдық округ үшін 2018 жылғы 1 қаңтардан бастап және халық саны екі мың адам және одан аз ауылдар, ауылдық округтер үшін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Куламбаева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298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Қамысты ауданының ауылдар,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бұйрығына сәйкес әзірленді.</w:t>
      </w:r>
    </w:p>
    <w:bookmarkEnd w:id="6"/>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18" w:id="11"/>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ауылдық округтің құрамына кірмейтін ауыл қызметінің мәселелері;</w:t>
      </w:r>
    </w:p>
    <w:bookmarkEnd w:id="11"/>
    <w:bookmarkStart w:name="z19" w:id="12"/>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bookmarkStart w:name="z20" w:id="13"/>
    <w:p>
      <w:pPr>
        <w:spacing w:after="0"/>
        <w:ind w:left="0"/>
        <w:jc w:val="both"/>
      </w:pPr>
      <w:r>
        <w:rPr>
          <w:rFonts w:ascii="Times New Roman"/>
          <w:b w:val="false"/>
          <w:i w:val="false"/>
          <w:color w:val="000000"/>
          <w:sz w:val="28"/>
        </w:rPr>
        <w:t>
      3. Жиналыс регламентін аудан мәслихаты бекітеді.</w:t>
      </w:r>
    </w:p>
    <w:bookmarkEnd w:id="13"/>
    <w:bookmarkStart w:name="z74"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3-1 тармақпен толықтырылды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15"/>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3-2 тармақпен толықтырылды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 w:id="16"/>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3-3 тармақпен толықтырылды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2"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1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bookmarkStart w:name="z23"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9"/>
    <w:bookmarkStart w:name="z24" w:id="20"/>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20"/>
    <w:p>
      <w:pPr>
        <w:spacing w:after="0"/>
        <w:ind w:left="0"/>
        <w:jc w:val="both"/>
      </w:pPr>
      <w:r>
        <w:rPr>
          <w:rFonts w:ascii="Times New Roman"/>
          <w:b w:val="false"/>
          <w:i w:val="false"/>
          <w:color w:val="000000"/>
          <w:sz w:val="28"/>
        </w:rPr>
        <w:t>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Қамысты ауданы мәслихатының 14.04.2023 </w:t>
      </w:r>
      <w:r>
        <w:rPr>
          <w:rFonts w:ascii="Times New Roman"/>
          <w:b w:val="false"/>
          <w:i w:val="false"/>
          <w:color w:val="000000"/>
          <w:sz w:val="28"/>
        </w:rPr>
        <w:t>№ 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Жиналысты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Қамысты ауданы мәслихатының 27.10.2021 </w:t>
      </w:r>
      <w:r>
        <w:rPr>
          <w:rFonts w:ascii="Times New Roman"/>
          <w:b w:val="false"/>
          <w:i w:val="false"/>
          <w:color w:val="00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23"/>
    <w:p>
      <w:pPr>
        <w:spacing w:after="0"/>
        <w:ind w:left="0"/>
        <w:jc w:val="both"/>
      </w:pPr>
      <w:r>
        <w:rPr>
          <w:rFonts w:ascii="Times New Roman"/>
          <w:b w:val="false"/>
          <w:i w:val="false"/>
          <w:color w:val="000000"/>
          <w:sz w:val="28"/>
        </w:rPr>
        <w:t>
      7. Жиналысты шақыру алдында әкімнің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3"/>
    <w:bookmarkStart w:name="z40" w:id="2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4"/>
    <w:bookmarkStart w:name="z41" w:id="2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5"/>
    <w:bookmarkStart w:name="z42" w:id="2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6"/>
    <w:bookmarkStart w:name="z43" w:id="27"/>
    <w:p>
      <w:pPr>
        <w:spacing w:after="0"/>
        <w:ind w:left="0"/>
        <w:jc w:val="both"/>
      </w:pPr>
      <w:r>
        <w:rPr>
          <w:rFonts w:ascii="Times New Roman"/>
          <w:b w:val="false"/>
          <w:i w:val="false"/>
          <w:color w:val="000000"/>
          <w:sz w:val="28"/>
        </w:rPr>
        <w:t>
      9. Жиналыстың күн тәртібін ауылдар, ауылдық округтер әкімінің аппаратының жиналыс мүшелері, тиісті аумақтың әкімі енгізген ұсыныстар негізінде қалыптастырады.</w:t>
      </w:r>
    </w:p>
    <w:bookmarkEnd w:id="27"/>
    <w:bookmarkStart w:name="z44" w:id="2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8"/>
    <w:bookmarkStart w:name="z45" w:id="2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9"/>
    <w:bookmarkStart w:name="z46" w:id="30"/>
    <w:p>
      <w:pPr>
        <w:spacing w:after="0"/>
        <w:ind w:left="0"/>
        <w:jc w:val="both"/>
      </w:pPr>
      <w:r>
        <w:rPr>
          <w:rFonts w:ascii="Times New Roman"/>
          <w:b w:val="false"/>
          <w:i w:val="false"/>
          <w:color w:val="000000"/>
          <w:sz w:val="28"/>
        </w:rPr>
        <w:t>
      Жиналысты шақырудың күн тәртібін жиналыс бекітеді.</w:t>
      </w:r>
    </w:p>
    <w:bookmarkEnd w:id="30"/>
    <w:bookmarkStart w:name="z47" w:id="3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1"/>
    <w:bookmarkStart w:name="z48" w:id="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2"/>
    <w:bookmarkStart w:name="z35"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51"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2"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3"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4"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55" w:id="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39"/>
    <w:bookmarkStart w:name="z25" w:id="4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0"/>
    <w:bookmarkStart w:name="z26" w:id="41"/>
    <w:p>
      <w:pPr>
        <w:spacing w:after="0"/>
        <w:ind w:left="0"/>
        <w:jc w:val="both"/>
      </w:pPr>
      <w:r>
        <w:rPr>
          <w:rFonts w:ascii="Times New Roman"/>
          <w:b w:val="false"/>
          <w:i w:val="false"/>
          <w:color w:val="000000"/>
          <w:sz w:val="28"/>
        </w:rPr>
        <w:t>
      Жиналыстың шешімі хаттамамен ресімделеді, онда:</w:t>
      </w:r>
    </w:p>
    <w:bookmarkEnd w:id="41"/>
    <w:bookmarkStart w:name="z27" w:id="42"/>
    <w:p>
      <w:pPr>
        <w:spacing w:after="0"/>
        <w:ind w:left="0"/>
        <w:jc w:val="both"/>
      </w:pPr>
      <w:r>
        <w:rPr>
          <w:rFonts w:ascii="Times New Roman"/>
          <w:b w:val="false"/>
          <w:i w:val="false"/>
          <w:color w:val="000000"/>
          <w:sz w:val="28"/>
        </w:rPr>
        <w:t>
      1) жиналыстың өткізілген күні мен орны;</w:t>
      </w:r>
    </w:p>
    <w:bookmarkEnd w:id="42"/>
    <w:bookmarkStart w:name="z28" w:id="43"/>
    <w:p>
      <w:pPr>
        <w:spacing w:after="0"/>
        <w:ind w:left="0"/>
        <w:jc w:val="both"/>
      </w:pPr>
      <w:r>
        <w:rPr>
          <w:rFonts w:ascii="Times New Roman"/>
          <w:b w:val="false"/>
          <w:i w:val="false"/>
          <w:color w:val="000000"/>
          <w:sz w:val="28"/>
        </w:rPr>
        <w:t>
      2) жиналыс мүшелерінің саны және тізімі;</w:t>
      </w:r>
    </w:p>
    <w:bookmarkEnd w:id="43"/>
    <w:bookmarkStart w:name="z29" w:id="44"/>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4"/>
    <w:bookmarkStart w:name="z30" w:id="45"/>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5"/>
    <w:bookmarkStart w:name="z31" w:id="46"/>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6"/>
    <w:bookmarkStart w:name="z32" w:id="47"/>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әкімдеріне беріледі.</w:t>
      </w:r>
    </w:p>
    <w:bookmarkEnd w:id="47"/>
    <w:p>
      <w:pPr>
        <w:spacing w:after="0"/>
        <w:ind w:left="0"/>
        <w:jc w:val="both"/>
      </w:pPr>
      <w:r>
        <w:rPr>
          <w:rFonts w:ascii="Times New Roman"/>
          <w:b w:val="false"/>
          <w:i w:val="false"/>
          <w:color w:val="000000"/>
          <w:sz w:val="28"/>
        </w:rPr>
        <w:t>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Қамысты ауданы мәслихатының 27.10.2021 </w:t>
      </w:r>
      <w:r>
        <w:rPr>
          <w:rFonts w:ascii="Times New Roman"/>
          <w:b w:val="false"/>
          <w:i w:val="false"/>
          <w:color w:val="00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Жиналыс қабылдаған шешімдерді ауыл, ауылдық округ әкімдері қарайды және ауыл, ауылдық округ әкімінің аппараты бес жұмыс күнінен аспайтын мерзімде жиналыс мүшелеріне жеткізеді.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9"/>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 ауылдық округ әкімдері екі жұмыс күні ішінде жоғары тұрған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Жоғары тұрған әкім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 ауылдық округ әкімі мен жергілікті қоғамдастық жиналысының арасындағы келіспеушілікті тудырған мәселелерді алдын ала талқылаудан және оны аудан мәслихатының таяудағы отырысында шешкеннен кейін бес жұмыс күні ішінде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Қамысты ауданы мәслихатының 29.12.2021 </w:t>
      </w:r>
      <w:r>
        <w:rPr>
          <w:rFonts w:ascii="Times New Roman"/>
          <w:b w:val="false"/>
          <w:i w:val="false"/>
          <w:color w:val="000000"/>
          <w:sz w:val="28"/>
        </w:rPr>
        <w:t>№ 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5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ауылдар, ауылдық округтер әкімдері мақұлдаған шешімдердің орындалуын қамтамасыз етеді.</w:t>
      </w:r>
    </w:p>
    <w:bookmarkEnd w:id="50"/>
    <w:bookmarkStart w:name="z69" w:id="51"/>
    <w:p>
      <w:pPr>
        <w:spacing w:after="0"/>
        <w:ind w:left="0"/>
        <w:jc w:val="both"/>
      </w:pPr>
      <w:r>
        <w:rPr>
          <w:rFonts w:ascii="Times New Roman"/>
          <w:b w:val="false"/>
          <w:i w:val="false"/>
          <w:color w:val="000000"/>
          <w:sz w:val="28"/>
        </w:rPr>
        <w:t>
      16. Жиналысты шақыруда қабылданған шешімдерді ауылдар, ауылдық округтер әкімінің аппараты бұқаралық ақпарат құралдары арқылы немесе өзге де тәсілдермен таратады.</w:t>
      </w:r>
    </w:p>
    <w:bookmarkEnd w:id="51"/>
    <w:bookmarkStart w:name="z70" w:id="52"/>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2"/>
    <w:bookmarkStart w:name="z71" w:id="5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3"/>
    <w:bookmarkStart w:name="z72" w:id="5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4"/>
    <w:bookmarkStart w:name="z73" w:id="5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