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a881a" w14:textId="41a88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жылы Қарабалық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Қарабалық ауданы мәслихатының 2019 жылғы 26 сәуірдегі № 382 шешімі. Қостанай облысының Әділет департаментінде 2019 жылғы 30 сәуірде № 8381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 Заңының </w:t>
      </w:r>
      <w:r>
        <w:rPr>
          <w:rFonts w:ascii="Times New Roman"/>
          <w:b w:val="false"/>
          <w:i w:val="false"/>
          <w:color w:val="000000"/>
          <w:sz w:val="28"/>
        </w:rPr>
        <w:t>18-бабының</w:t>
      </w:r>
      <w:r>
        <w:rPr>
          <w:rFonts w:ascii="Times New Roman"/>
          <w:b w:val="false"/>
          <w:i w:val="false"/>
          <w:color w:val="000000"/>
          <w:sz w:val="28"/>
        </w:rPr>
        <w:t xml:space="preserve"> 8-тармағына сәйкес Қарабалық аудандық мәслихаты ШЕШІМ ҚАБЫЛДАДЫ:</w:t>
      </w:r>
    </w:p>
    <w:bookmarkEnd w:id="0"/>
    <w:bookmarkStart w:name="z5" w:id="1"/>
    <w:p>
      <w:pPr>
        <w:spacing w:after="0"/>
        <w:ind w:left="0"/>
        <w:jc w:val="both"/>
      </w:pPr>
      <w:r>
        <w:rPr>
          <w:rFonts w:ascii="Times New Roman"/>
          <w:b w:val="false"/>
          <w:i w:val="false"/>
          <w:color w:val="000000"/>
          <w:sz w:val="28"/>
        </w:rPr>
        <w:t>
      1. 2019 жылы Қарабалық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алу немесе салу үшін әлеуметтік қолдау көрсетілсін.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