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f0eb" w14:textId="28ff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Новопавлов ауылы әкімінің 2019 жылғы 6 мамырдағы № 1 шешімі. Қостанай облысының Әділет департаментінде 2019 жылғы 13 мамырда № 8422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Новопавлов ауылы әкімінің міндетін атқарушысы ШЕШІМ ҚАБЫЛДАДЫ:</w:t>
      </w:r>
    </w:p>
    <w:bookmarkEnd w:id="0"/>
    <w:bookmarkStart w:name="z5" w:id="1"/>
    <w:p>
      <w:pPr>
        <w:spacing w:after="0"/>
        <w:ind w:left="0"/>
        <w:jc w:val="both"/>
      </w:pPr>
      <w:r>
        <w:rPr>
          <w:rFonts w:ascii="Times New Roman"/>
          <w:b w:val="false"/>
          <w:i w:val="false"/>
          <w:color w:val="000000"/>
          <w:sz w:val="28"/>
        </w:rPr>
        <w:t>
      1. "SilkNetCom" жауапкершілігі шектеулі серіктестігіне "Құсмұрын станцасы – Чернигов ауылы – Новопавлов ауылы" талшықты-оптикалық байланыс желісін жүргізу мен пайдалану мақсатында Қарасу ауданы Новопавлов ауылының аумағында орналасқан жалпы көлемі 0,608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"Новопавлов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Қарасу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Новопавлов ауылы әкімінің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Едігенов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