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1f922" w14:textId="931f9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11 наурыздағы № 190 "Қостанай облысы Қостанай ауданы Шишкин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шешімінің күші жойылды деп тану туралы</w:t>
      </w:r>
    </w:p>
    <w:p>
      <w:pPr>
        <w:spacing w:after="0"/>
        <w:ind w:left="0"/>
        <w:jc w:val="both"/>
      </w:pPr>
      <w:r>
        <w:rPr>
          <w:rFonts w:ascii="Times New Roman"/>
          <w:b w:val="false"/>
          <w:i w:val="false"/>
          <w:color w:val="000000"/>
          <w:sz w:val="28"/>
        </w:rPr>
        <w:t>Қостанай облысы Қостанай ауданы мәслихатының 2019 жылғы 30 сәуірдегі № 395 шешімі. Қостанай облысының Әділет департаментінде 2019 жылғы 3 мамырда № 8397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46-бабына</w:t>
      </w:r>
      <w:r>
        <w:rPr>
          <w:rFonts w:ascii="Times New Roman"/>
          <w:b w:val="false"/>
          <w:i w:val="false"/>
          <w:color w:val="000000"/>
          <w:sz w:val="28"/>
        </w:rPr>
        <w:t xml:space="preserve"> сәйкес Қостанай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"Қостанай облысы Қостанай ауданы Шишкин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2014 жылғы 11 наурыздағы </w:t>
      </w:r>
      <w:r>
        <w:rPr>
          <w:rFonts w:ascii="Times New Roman"/>
          <w:b w:val="false"/>
          <w:i w:val="false"/>
          <w:color w:val="000000"/>
          <w:sz w:val="28"/>
        </w:rPr>
        <w:t>№ 190</w:t>
      </w:r>
      <w:r>
        <w:rPr>
          <w:rFonts w:ascii="Times New Roman"/>
          <w:b w:val="false"/>
          <w:i w:val="false"/>
          <w:color w:val="000000"/>
          <w:sz w:val="28"/>
        </w:rPr>
        <w:t xml:space="preserve"> шешімінің (2014 жылғы 30 сәуірде "Арна" газетінде жарияланған, Нормативтік құқықтық актілерді мемлекеттік тіркеу тізілімінде № 4617 болып тіркелген) күші жойылды деп танылсын.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