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bfed3" w14:textId="fbbfe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пробация қызметінің есебінде тұрған адамдарды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әкімдігінің 2019 жылғы 13 қарашадағы № 295 қаулысы. Қостанай облысының Әділет департаментінде 2019 жылғы 19 қарашада № 8760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Бейімбет Майлин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жылға арналған пробация қызметінің есебінде тұрған адамдарды жұмысқа орналастыру үшін жұмыс орындарына квота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"Бейімбет Майлин ауданы әкімдігінің жұмыспен қамту және әлеуметтік бағдарламалар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Бейімбет Майлин ауданы әкімдігінің интернет-ресурсында орналастыруын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пробация қызметінің есебінде тұрған адамдарды жұмысқа орналастыру үшін жұмыс орындарына квота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Ұйымдағы жұмыскерлердің тізімдік саны, адам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санынан пайыздық көрсетілімдегі квота мөлшері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"Тобольский элеватор"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