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09a5" w14:textId="fa60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Павлов ауылдық округі әкімінің 2019 жылғы 14 мамырдағы № 1 шешімі. Қостанай облысының Әділет департаментінде 2019 жылғы 15 мамырда № 8428 болып тіркелді. Күші жойылды - Қостанай облысы Бейімбет Майлин ауданы Павлов ауылдық округі әкімінің 2020 жылғы 3 ақпандағы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Павлов ауылдық округі әкімінің 03.02.2020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Таран аудандық аумақтық инспекциясының бас мемлекеттік ветеринариялық-санитариялық инспекторының 2019 жылғы 15 сәуірдегі № 01-20/144 ұсынысының негізінде, Павлов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Таран ауданы Павлов ауылдық округінің Апановка ауылы аумағында ірі қара малдың бруцеллез ауруының туындауына байланысты шектеу iс-шаралары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Таран аудандық қоғамдық денсаулық сақтау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Таран аудандық аумақтық инспекциясы" мемлекеттік мекемесіне (келісім бойынша), "Таран ауданы әкімдігінің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іс-шараларын жүргізу ұсынылсын.</w:t>
      </w:r>
    </w:p>
    <w:bookmarkEnd w:id="2"/>
    <w:bookmarkStart w:name="z7" w:id="3"/>
    <w:p>
      <w:pPr>
        <w:spacing w:after="0"/>
        <w:ind w:left="0"/>
        <w:jc w:val="both"/>
      </w:pPr>
      <w:r>
        <w:rPr>
          <w:rFonts w:ascii="Times New Roman"/>
          <w:b w:val="false"/>
          <w:i w:val="false"/>
          <w:color w:val="000000"/>
          <w:sz w:val="28"/>
        </w:rPr>
        <w:t>
      3. "Павлов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жарияланғанынан кейін Таран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Павлов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Жортынбаев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"Қазақстан Республикасы Денсаулық</w:t>
      </w:r>
    </w:p>
    <w:bookmarkEnd w:id="9"/>
    <w:bookmarkStart w:name="z15" w:id="10"/>
    <w:p>
      <w:pPr>
        <w:spacing w:after="0"/>
        <w:ind w:left="0"/>
        <w:jc w:val="both"/>
      </w:pPr>
      <w:r>
        <w:rPr>
          <w:rFonts w:ascii="Times New Roman"/>
          <w:b w:val="false"/>
          <w:i w:val="false"/>
          <w:color w:val="000000"/>
          <w:sz w:val="28"/>
        </w:rPr>
        <w:t>
      сақтау министрлігі Қоғамдық</w:t>
      </w:r>
    </w:p>
    <w:bookmarkEnd w:id="10"/>
    <w:bookmarkStart w:name="z16" w:id="11"/>
    <w:p>
      <w:pPr>
        <w:spacing w:after="0"/>
        <w:ind w:left="0"/>
        <w:jc w:val="both"/>
      </w:pPr>
      <w:r>
        <w:rPr>
          <w:rFonts w:ascii="Times New Roman"/>
          <w:b w:val="false"/>
          <w:i w:val="false"/>
          <w:color w:val="000000"/>
          <w:sz w:val="28"/>
        </w:rPr>
        <w:t>
      денсаулық сақтау комитетінің</w:t>
      </w:r>
    </w:p>
    <w:bookmarkEnd w:id="11"/>
    <w:bookmarkStart w:name="z17" w:id="12"/>
    <w:p>
      <w:pPr>
        <w:spacing w:after="0"/>
        <w:ind w:left="0"/>
        <w:jc w:val="both"/>
      </w:pPr>
      <w:r>
        <w:rPr>
          <w:rFonts w:ascii="Times New Roman"/>
          <w:b w:val="false"/>
          <w:i w:val="false"/>
          <w:color w:val="000000"/>
          <w:sz w:val="28"/>
        </w:rPr>
        <w:t>
      Қостанай облысы қоғамдық</w:t>
      </w:r>
    </w:p>
    <w:bookmarkEnd w:id="12"/>
    <w:bookmarkStart w:name="z18" w:id="13"/>
    <w:p>
      <w:pPr>
        <w:spacing w:after="0"/>
        <w:ind w:left="0"/>
        <w:jc w:val="both"/>
      </w:pPr>
      <w:r>
        <w:rPr>
          <w:rFonts w:ascii="Times New Roman"/>
          <w:b w:val="false"/>
          <w:i w:val="false"/>
          <w:color w:val="000000"/>
          <w:sz w:val="28"/>
        </w:rPr>
        <w:t>
      денсаулық сақтау департаментінің</w:t>
      </w:r>
    </w:p>
    <w:bookmarkEnd w:id="13"/>
    <w:bookmarkStart w:name="z19" w:id="14"/>
    <w:p>
      <w:pPr>
        <w:spacing w:after="0"/>
        <w:ind w:left="0"/>
        <w:jc w:val="both"/>
      </w:pPr>
      <w:r>
        <w:rPr>
          <w:rFonts w:ascii="Times New Roman"/>
          <w:b w:val="false"/>
          <w:i w:val="false"/>
          <w:color w:val="000000"/>
          <w:sz w:val="28"/>
        </w:rPr>
        <w:t>
      Таран аудандық қоғамдық денсаулық</w:t>
      </w:r>
    </w:p>
    <w:bookmarkEnd w:id="14"/>
    <w:bookmarkStart w:name="z20" w:id="15"/>
    <w:p>
      <w:pPr>
        <w:spacing w:after="0"/>
        <w:ind w:left="0"/>
        <w:jc w:val="both"/>
      </w:pPr>
      <w:r>
        <w:rPr>
          <w:rFonts w:ascii="Times New Roman"/>
          <w:b w:val="false"/>
          <w:i w:val="false"/>
          <w:color w:val="000000"/>
          <w:sz w:val="28"/>
        </w:rPr>
        <w:t>
      сақтау басқармасы" республикалық</w:t>
      </w:r>
    </w:p>
    <w:bookmarkEnd w:id="15"/>
    <w:bookmarkStart w:name="z21" w:id="16"/>
    <w:p>
      <w:pPr>
        <w:spacing w:after="0"/>
        <w:ind w:left="0"/>
        <w:jc w:val="both"/>
      </w:pPr>
      <w:r>
        <w:rPr>
          <w:rFonts w:ascii="Times New Roman"/>
          <w:b w:val="false"/>
          <w:i w:val="false"/>
          <w:color w:val="000000"/>
          <w:sz w:val="28"/>
        </w:rPr>
        <w:t>
      мемлекеттік мекемесінің басшысы</w:t>
      </w:r>
    </w:p>
    <w:bookmarkEnd w:id="16"/>
    <w:bookmarkStart w:name="z22" w:id="17"/>
    <w:p>
      <w:pPr>
        <w:spacing w:after="0"/>
        <w:ind w:left="0"/>
        <w:jc w:val="both"/>
      </w:pPr>
      <w:r>
        <w:rPr>
          <w:rFonts w:ascii="Times New Roman"/>
          <w:b w:val="false"/>
          <w:i w:val="false"/>
          <w:color w:val="000000"/>
          <w:sz w:val="28"/>
        </w:rPr>
        <w:t>
      _________________ Б. Баймухаметов</w:t>
      </w:r>
    </w:p>
    <w:bookmarkEnd w:id="17"/>
    <w:bookmarkStart w:name="z23" w:id="18"/>
    <w:p>
      <w:pPr>
        <w:spacing w:after="0"/>
        <w:ind w:left="0"/>
        <w:jc w:val="both"/>
      </w:pPr>
      <w:r>
        <w:rPr>
          <w:rFonts w:ascii="Times New Roman"/>
          <w:b w:val="false"/>
          <w:i w:val="false"/>
          <w:color w:val="000000"/>
          <w:sz w:val="28"/>
        </w:rPr>
        <w:t>
      шаруашылығы министрлігі</w:t>
      </w:r>
    </w:p>
    <w:bookmarkEnd w:id="18"/>
    <w:bookmarkStart w:name="z24" w:id="19"/>
    <w:p>
      <w:pPr>
        <w:spacing w:after="0"/>
        <w:ind w:left="0"/>
        <w:jc w:val="both"/>
      </w:pPr>
      <w:r>
        <w:rPr>
          <w:rFonts w:ascii="Times New Roman"/>
          <w:b w:val="false"/>
          <w:i w:val="false"/>
          <w:color w:val="000000"/>
          <w:sz w:val="28"/>
        </w:rPr>
        <w:t>
      Ветеринариялық бақылау және</w:t>
      </w:r>
    </w:p>
    <w:bookmarkEnd w:id="19"/>
    <w:bookmarkStart w:name="z25" w:id="20"/>
    <w:p>
      <w:pPr>
        <w:spacing w:after="0"/>
        <w:ind w:left="0"/>
        <w:jc w:val="both"/>
      </w:pPr>
      <w:r>
        <w:rPr>
          <w:rFonts w:ascii="Times New Roman"/>
          <w:b w:val="false"/>
          <w:i w:val="false"/>
          <w:color w:val="000000"/>
          <w:sz w:val="28"/>
        </w:rPr>
        <w:t>
      қадағалау комитетінің Таран</w:t>
      </w:r>
    </w:p>
    <w:bookmarkEnd w:id="20"/>
    <w:bookmarkStart w:name="z26" w:id="21"/>
    <w:p>
      <w:pPr>
        <w:spacing w:after="0"/>
        <w:ind w:left="0"/>
        <w:jc w:val="both"/>
      </w:pPr>
      <w:r>
        <w:rPr>
          <w:rFonts w:ascii="Times New Roman"/>
          <w:b w:val="false"/>
          <w:i w:val="false"/>
          <w:color w:val="000000"/>
          <w:sz w:val="28"/>
        </w:rPr>
        <w:t>
      аудандық аумақтық инспекциясы"</w:t>
      </w:r>
    </w:p>
    <w:bookmarkEnd w:id="21"/>
    <w:bookmarkStart w:name="z27" w:id="22"/>
    <w:p>
      <w:pPr>
        <w:spacing w:after="0"/>
        <w:ind w:left="0"/>
        <w:jc w:val="both"/>
      </w:pPr>
      <w:r>
        <w:rPr>
          <w:rFonts w:ascii="Times New Roman"/>
          <w:b w:val="false"/>
          <w:i w:val="false"/>
          <w:color w:val="000000"/>
          <w:sz w:val="28"/>
        </w:rPr>
        <w:t>
      мемлекеттік мекемесінің басшысы</w:t>
      </w:r>
    </w:p>
    <w:bookmarkEnd w:id="22"/>
    <w:bookmarkStart w:name="z28" w:id="23"/>
    <w:p>
      <w:pPr>
        <w:spacing w:after="0"/>
        <w:ind w:left="0"/>
        <w:jc w:val="both"/>
      </w:pPr>
      <w:r>
        <w:rPr>
          <w:rFonts w:ascii="Times New Roman"/>
          <w:b w:val="false"/>
          <w:i w:val="false"/>
          <w:color w:val="000000"/>
          <w:sz w:val="28"/>
        </w:rPr>
        <w:t>
      _____________ А. Досмұхамбетов</w:t>
      </w:r>
    </w:p>
    <w:bookmarkEnd w:id="23"/>
    <w:bookmarkStart w:name="z29" w:id="24"/>
    <w:p>
      <w:pPr>
        <w:spacing w:after="0"/>
        <w:ind w:left="0"/>
        <w:jc w:val="both"/>
      </w:pPr>
      <w:r>
        <w:rPr>
          <w:rFonts w:ascii="Times New Roman"/>
          <w:b w:val="false"/>
          <w:i w:val="false"/>
          <w:color w:val="000000"/>
          <w:sz w:val="28"/>
        </w:rPr>
        <w:t>
       "Таран ауданы әкімдігінің</w:t>
      </w:r>
    </w:p>
    <w:bookmarkEnd w:id="24"/>
    <w:bookmarkStart w:name="z30" w:id="25"/>
    <w:p>
      <w:pPr>
        <w:spacing w:after="0"/>
        <w:ind w:left="0"/>
        <w:jc w:val="both"/>
      </w:pPr>
      <w:r>
        <w:rPr>
          <w:rFonts w:ascii="Times New Roman"/>
          <w:b w:val="false"/>
          <w:i w:val="false"/>
          <w:color w:val="000000"/>
          <w:sz w:val="28"/>
        </w:rPr>
        <w:t>
      ветеринария бөлімі" мемлекеттік</w:t>
      </w:r>
    </w:p>
    <w:bookmarkEnd w:id="25"/>
    <w:bookmarkStart w:name="z31" w:id="26"/>
    <w:p>
      <w:pPr>
        <w:spacing w:after="0"/>
        <w:ind w:left="0"/>
        <w:jc w:val="both"/>
      </w:pPr>
      <w:r>
        <w:rPr>
          <w:rFonts w:ascii="Times New Roman"/>
          <w:b w:val="false"/>
          <w:i w:val="false"/>
          <w:color w:val="000000"/>
          <w:sz w:val="28"/>
        </w:rPr>
        <w:t>
      мекемесінің басшысы</w:t>
      </w:r>
    </w:p>
    <w:bookmarkEnd w:id="26"/>
    <w:bookmarkStart w:name="z32" w:id="27"/>
    <w:p>
      <w:pPr>
        <w:spacing w:after="0"/>
        <w:ind w:left="0"/>
        <w:jc w:val="both"/>
      </w:pPr>
      <w:r>
        <w:rPr>
          <w:rFonts w:ascii="Times New Roman"/>
          <w:b w:val="false"/>
          <w:i w:val="false"/>
          <w:color w:val="000000"/>
          <w:sz w:val="28"/>
        </w:rPr>
        <w:t>
      _________________ А. Леонович</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