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692f" w14:textId="bdb6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2019 жылғы 28 қарашадағы № 197 қаулысы. Қостанай облысының Әділет департаментінде 2019 жылғы 29 қарашада № 8799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пробация қызметінің есебінде тұрған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Ұзынкөл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Ұзынкөл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Ряжское"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