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709c3" w14:textId="d4709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2019 жылғы 19 наурыздағы № 320 шешімі. Қостанай облысының Әділет департаментінде 2019 жылғы 28 наурызда № 8314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w:t>
      </w:r>
      <w:r>
        <w:rPr>
          <w:rFonts w:ascii="Times New Roman"/>
          <w:b w:val="false"/>
          <w:i w:val="false"/>
          <w:color w:val="000000"/>
          <w:sz w:val="28"/>
        </w:rPr>
        <w:t>18-бабы</w:t>
      </w:r>
      <w:r>
        <w:rPr>
          <w:rFonts w:ascii="Times New Roman"/>
          <w:b w:val="false"/>
          <w:i w:val="false"/>
          <w:color w:val="000000"/>
          <w:sz w:val="28"/>
        </w:rPr>
        <w:t xml:space="preserve"> 8-тармағына сәйкес, Федоров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1. Федоров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көтерме жәрдемақы және тұрғын үй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