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a0dd" w14:textId="7a4a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жиырма бес пайызға жоғарылатылған лауазымдық айлықақылар мен тарифтiк мөлшерлемелерді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2019 жылғы 26 сәуірдегі № 340 шешімі. Қостанай облысының Әділет департаментінде 2019 жылғы 30 сәуірде № 8379 болып тіркелді. Күші жойылды - Қостанай облысы Федоров ауданы мәслихатының 2020 жылғы 3 сәуірдегі № 424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03.04.2020 </w:t>
      </w:r>
      <w:r>
        <w:rPr>
          <w:rFonts w:ascii="Times New Roman"/>
          <w:b w:val="false"/>
          <w:i w:val="false"/>
          <w:color w:val="ff0000"/>
          <w:sz w:val="28"/>
        </w:rPr>
        <w:t>№ 424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w:t>
      </w:r>
      <w:r>
        <w:rPr>
          <w:rFonts w:ascii="Times New Roman"/>
          <w:b w:val="false"/>
          <w:i w:val="false"/>
          <w:color w:val="000000"/>
          <w:sz w:val="28"/>
        </w:rPr>
        <w:t xml:space="preserve"> 9-тармағына,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4-тармағына сәйкес, Федоров аудандық мәслихаты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2016 жылғы 1 сәуірдегі </w:t>
      </w:r>
      <w:r>
        <w:rPr>
          <w:rFonts w:ascii="Times New Roman"/>
          <w:b w:val="false"/>
          <w:i w:val="false"/>
          <w:color w:val="000000"/>
          <w:sz w:val="28"/>
        </w:rPr>
        <w:t>№ 12</w:t>
      </w:r>
      <w:r>
        <w:rPr>
          <w:rFonts w:ascii="Times New Roman"/>
          <w:b w:val="false"/>
          <w:i w:val="false"/>
          <w:color w:val="000000"/>
          <w:sz w:val="28"/>
        </w:rPr>
        <w:t xml:space="preserve"> шешімінің (2016 жылғы 4 мамырда "Әділет" ақпараттық-құқықтық жүйесінде жарияланған, Нормативтік құқықтық актілерді мемлекеттік тіркеу тізілімінде № 6289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