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14d1" w14:textId="e841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субсидияланатын гербицидтер түрлерінің тізбесін және субсидиялардың нормаларын бекіту туралы</w:t>
      </w:r>
    </w:p>
    <w:p>
      <w:pPr>
        <w:spacing w:after="0"/>
        <w:ind w:left="0"/>
        <w:jc w:val="both"/>
      </w:pPr>
      <w:r>
        <w:rPr>
          <w:rFonts w:ascii="Times New Roman"/>
          <w:b w:val="false"/>
          <w:i w:val="false"/>
          <w:color w:val="000000"/>
          <w:sz w:val="28"/>
        </w:rPr>
        <w:t>Павлодар облыстық әкімдігінің 2019 жылғы 17 мамырдағы № 153/2 қаулысы. Павлодар облысының Әділет департаментінде 2019 жылғы 22 мамырда № 6385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"Өсімдіктерді қорғау туралы" Заңының </w:t>
      </w:r>
      <w:r>
        <w:rPr>
          <w:rFonts w:ascii="Times New Roman"/>
          <w:b w:val="false"/>
          <w:i w:val="false"/>
          <w:color w:val="000000"/>
          <w:sz w:val="28"/>
        </w:rPr>
        <w:t>9-бабы</w:t>
      </w:r>
      <w:r>
        <w:rPr>
          <w:rFonts w:ascii="Times New Roman"/>
          <w:b w:val="false"/>
          <w:i w:val="false"/>
          <w:color w:val="000000"/>
          <w:sz w:val="28"/>
        </w:rPr>
        <w:t xml:space="preserve"> 1-1) тармақшасына, Қазақстан Республикасы Ауыл шаруашылығы министрінің 2016 жылғы 5 мамырдағы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қағидаларын бекіту туралы" № 204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w:t>
      </w:r>
      <w:r>
        <w:rPr>
          <w:rFonts w:ascii="Times New Roman"/>
          <w:b/>
          <w:i w:val="false"/>
          <w:color w:val="000000"/>
          <w:sz w:val="28"/>
        </w:rPr>
        <w:t>ЛЫ ЕТЕДІ:</w:t>
      </w:r>
    </w:p>
    <w:bookmarkEnd w:id="0"/>
    <w:bookmarkStart w:name="z2" w:id="1"/>
    <w:p>
      <w:pPr>
        <w:spacing w:after="0"/>
        <w:ind w:left="0"/>
        <w:jc w:val="both"/>
      </w:pPr>
      <w:r>
        <w:rPr>
          <w:rFonts w:ascii="Times New Roman"/>
          <w:b w:val="false"/>
          <w:i w:val="false"/>
          <w:color w:val="000000"/>
          <w:sz w:val="28"/>
        </w:rPr>
        <w:t xml:space="preserve">
      1. 2019 жылға арналған субсидияланатын гербицидтер түрлерінің тізбесі және гербицидтерді жеткізушіден сатып алынған гербицидтердің 1 бірлігіне (килограмына, литріне) субсидиялардың нормалары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Павлодар облысы қалалары мен аудандарының әкімдері субсидиялардың мақсатқа сай пайдаланылуын қамтамасыз етсін.</w:t>
      </w:r>
    </w:p>
    <w:bookmarkEnd w:id="2"/>
    <w:bookmarkStart w:name="z4" w:id="3"/>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он күнтізбелік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орналастырылуды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Қ. Т. Нүкеновке жүктелсiн.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"17" мамырдағы</w:t>
            </w:r>
            <w:r>
              <w:br/>
            </w:r>
            <w:r>
              <w:rPr>
                <w:rFonts w:ascii="Times New Roman"/>
                <w:b w:val="false"/>
                <w:i w:val="false"/>
                <w:color w:val="000000"/>
                <w:sz w:val="20"/>
              </w:rPr>
              <w:t>№ 153/2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2019 жылға арналған субсидияланатын гербицидтер түрлерінің тізбесі</w:t>
      </w:r>
      <w:r>
        <w:br/>
      </w:r>
      <w:r>
        <w:rPr>
          <w:rFonts w:ascii="Times New Roman"/>
          <w:b/>
          <w:i w:val="false"/>
          <w:color w:val="000000"/>
        </w:rPr>
        <w:t>және гербицидтерді жеткізушіден сатып алынған гербицидтердің</w:t>
      </w:r>
      <w:r>
        <w:br/>
      </w:r>
      <w:r>
        <w:rPr>
          <w:rFonts w:ascii="Times New Roman"/>
          <w:b/>
          <w:i w:val="false"/>
          <w:color w:val="000000"/>
        </w:rPr>
        <w:t>1 бірлігіне (килограмына, литріне) субсидиялардың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6109"/>
        <w:gridCol w:w="2"/>
        <w:gridCol w:w="800"/>
        <w:gridCol w:w="3716"/>
        <w:gridCol w:w="12"/>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(литр, килограмм) арналған субсидиялар нормасы, теңге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калий және натрий тұздары түріндегі МЦПА қышқылы, 500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және натрий тұздары қоспасы түріндегі МЦПА қышқылы, 300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Гербитокс-Л,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 оксим дикамбы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Чисталан, 40 %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2,4-Д қышқылы, 344 грамм литріне+ диметиламин тұзы түріндегі дикамба қышқылы, 120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Диамакс,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357 грамм литріне+ дикамба, 124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Диален супер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экстра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1850,0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720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Валсамин,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экстра 2,4-Д,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Дезормон, 72 %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Стриг, 72 %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диметиламин тұзы, 860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860,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буланатын эфирлер түріндегі 2,4-Д қышқылы, 500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300 грамм литріне + флорасулам, 5,35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Ассолюта, майлы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грамм литріне + клопиралид, 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Клопэфир,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410 грамм литріне + флорасулам, 7,4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Балерина,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премиум,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2-этилгексил эфирі түріндегі 2,4-Д қышқылы, 452,42 грамм литріне + флорасулам, 6,25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Праймур,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тұздары қоспасы түріндегі 2,4-Д қышқылы, 550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Айкон форте,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 344 грамм литріне + дикамба, 120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 дуо,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300 грамм литріне + флорасулам, 3,7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Примадонна,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420 грамм литріне + дикамба қышқылының 2-этилгексил эфирі, 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90 грамм литріне+ күрделі эфир түріндегі 2,4-Д қышқылы, 510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ультра,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Зерномакс,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Октапон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2-этилгексил эфирі түріндегі 2,4-Д қышқылы, 564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564 грамм литріне+ метсульфурон-метил, 600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Эламет, зауыттық екілік орау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564 грамм литріне + триасульфурон, 750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Биатлон, зауыттық екілік орау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600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60 %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720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Д-Армон-Эфир, 72 %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850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Тауэрспрей, 85 %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70,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905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Эфиракс,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 905,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Эстерон 600,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экстра 905,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2,4-Д қышқылының 2-этилгексил эфирі, 950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Клопиралидтің 2-этилгексил эфирі, 500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Эльф,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Азимсульфурон, 500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Ессенливер,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Гулливер,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240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Аминопиралид, 300 грамм килограмына + флорасулам, 150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Ланцелот 450,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Глифосаттың аммоний тұзы, 888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Ридовер экстра,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900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Ацетохлор,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25 % + МСРА натрий-калий тұзы, 12,5 %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М, 37 %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Базагран, 48 %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Корсар,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Бентазон, 480 грамм литріне + имазамокс, 23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супер,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Корум,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биспирибагі, 400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Номини 400,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Галаксифоп-п-метил, 108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 супер 108,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Зеллек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104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Галакталт,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Гурон,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Галоксифоп-п-метил, 240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Делик 240,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және калий тұздары түріндегі глифосат, 540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икстрим,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Изопропиламин тұзы түріндегі глифосат, 360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Пассат,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480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Пассат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450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макс плюс,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Тачдаун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Ураган форте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540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Метеор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Спрут экстра,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тұзы түріндегі глифосат, 600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600,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Жойкын мега, 60 %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500 грамм литріне + дикват, 35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Спортак ультра,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240 грамм литріне+ 2,4-Д қышқылы, 160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24,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360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36 %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Валсаглиф,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Сонраунд, 48 %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450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 премиум,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Стирап, 45 %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форте,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480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Кернел,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Торнадо 500,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540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Глифат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 экстра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Раундап экстра, 54 %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 эвей,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Торнадо 540,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голд, 54 %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тұзы бойынша глифосат қышқылы, 700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Космик турбо,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қышқылы, 720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Раундап пауэр,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747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Жойкын дара, 75 %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экстра, 75 %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757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Фараон гарант 757,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Феликс 757,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770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Дракон, 77 %,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глюфосинаты, 150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 15 %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220 грамм литріне + никосульфурон, 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плюс 270,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124 грамм литріне + 2,4-Д, 357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Видмастер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360 грамм литріне + хлорсульфурон қышқылы, 22,2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Декабрист,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Банвел 480,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Дианат, 48 %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480 грамм килограмына + трибенурон-метил, 120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Мезомакс,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540 грамм килограмына + метсульфурон-метил, 28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супер,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Дикамба, 659 грамм килограмына + триасульфурон, 41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Линтур 70,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тұзы түріндегі дикамба қышқылы, 480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Мономакс,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150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Суховей,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Дикват, 200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Реглон форте 200,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Диметенамид, 720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Фронтьер оптима, 72 %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МСРА диметиламин тұзы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2М-4Х 750, 75 %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750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Мощь,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Парадокс,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19610,0</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700 грамм килограмына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суда ыдырайтын түйіршіктер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16,5 грамм литріне + имазапир, 7,5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плюс, 2,4 %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плюс, 2,4 %,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 грамм литріне + имазапир, 15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Евро-лайтнинг, 4,8 %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Каптора, 4,8 %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330 грамм килограмына + имазапир, 150 грамм килограмына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Паладин ультра,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35 грамм литріне + квинмерак, 250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ультра,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Имазамокс, 40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Байторе, сулы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Легомин, 4 %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Пульсар, 4 %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Юнкер,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Имазапир, 250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 сулы гликольді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100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 100,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Ессентапир, 10 %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Агура, 10 %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Пивот, 10 %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Пират,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10 % су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Имазетапир, 450 грамм килограмына + хлоримурон-этил, 150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Фабиан,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32763,0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11,3 грамм килограмына + тиенкарбазон-метил, 22,5 грамм килограмына + мефенпир-диэтил (антидот), 135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пауэр,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Йодосульфурон-метил-натрий, 25 грамм литріне + амидосульфурон, 100 грамм литріне + мефенпир-диэтил (антидот), 250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 турбо,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Квинклорак, 250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Фацет кс, 25 %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Рисулам 250,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130 грамм литріне + галоксифоп-п-метил, 80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Квикстеп,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240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Кинетик,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 комби,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Клетодим, 360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240 грамм литріне + клоквинтосет-мексил (антидот), 60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Варяг,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Леггеро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супер 240,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Центурион,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Клодинафоп–пропаргил, 80 грамм литріне + клоксинтосет-мексил (антидот), 20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 080 БФ,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Делегат,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Тердок, 8 %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Кломазон, 480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 480,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100 грамм литріне + флуроксипир, 15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300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Гермес 300,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300,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Лорнет,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Татрел,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Трел 300, су ерітіндісі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500 грамм килограмына + амидосульфурон, 250 грамм килограмына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форте, суда ыдырайтын түйіршіктер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750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Клопиралид,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 гранд,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Виртуоз,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Лонтрел гранд 75,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Ралид экстра, суда еритін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Сонхус,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Трилон 750,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 суда еритін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Мезотрион, 75 грамм литріне + никосульфурон, 30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Элюмис 105,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Метазахлор, 375 грамм литріне + измазамокс, 25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Дионис,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Нопасаран, 40 %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Метолахлор, 960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 прима, 96 %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Метамитрон, 700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сулы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Зонтран, коллоид ерітіндісінің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270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супер, наноэмульсия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600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Зенкор ультра,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Линкор,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Пролайн,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Метрибузин, 700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Ессенсекор, 70 %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Трибузин 700,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Карбузин, 70 %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Лазурит,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Рендор, 70 %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125 грамм килограмына + трибенурон-метил, 625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Плуггер,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300 грамм килограмына + трибенурон-метил, 450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супер,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391 грамм килограмына + трибенурон-метил, 261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Эдванс,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Эллай лайт,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Метсульфурон-метил, 600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Грейз, 60 %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Зингер,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Ларен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Леопард,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Метурон,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Меццо, 60 %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Родар, 60 %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Ротер, 60 %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Хазна, 60 %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350 грамм литріне + пиклорам, 150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Горгон, суда еритін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МЦПА, 500 грамм литріне + клопиралид, 100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Спирит гранд,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Милагро 040,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600 грамм килограмына + тифенсульфурон-метил, 150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Дублон голд,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Никосульфурон, 700 грамм килограмына + тифенсульфурон-метил, 125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Оксифлуорфен, 240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Кондор 240,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Гоал 2Е,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Готрил, 24 %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 240,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Флюрофен 240,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330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Эстамп,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Калкан,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Стомп, 33 %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33 %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Пендиметалин, 350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35 %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Пеноксулам, 25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 25,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Рейнбоу 25 ОД,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Пиноксаден, 45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Аксиал 045,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Пироксулам, 45 грамм литріне + клоквинтосет - мексил (антидот), 90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 45,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Претилахлор, 300 грамм литріне + пирибензоксим, 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Солито 320,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Прометрин, 500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Гезагард 500,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Гезаметрин, 50 %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 50 % суспензиялы концентрат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Пропизамид, 50 %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 W, жібитін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Просульфокарб, 800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Боксер 800,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Просульфурон, 750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 75,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250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Кассиус, суда еритін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Римус 25 %,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Ромул,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Титус, 25 %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Римсульфурон, 500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Эскудо,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312,5 грамм литріне + тербутилазин 187,5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Гардо голд 500,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Эрудит, суспензиялы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С-метолахлор, 960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Доал,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 голд 960,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плюс 960,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680 грамм килограмына + метсульфурон - метил, 70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Аккурат экстра,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дуо,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Праймер дуо,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545 грамм килограмына + метсульфурон-метил, 164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Тифенсульфурон-метил, 750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Канонир,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Хармони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375 грамм килограмына + тифенсульфурон-метил, 375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форте,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грамм килограмына + тифенсульфурон-метил, 250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мега,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500 грамм килограмына + амидосульфурон, 250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Магеллан,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563 грамм килограмына + флорасулам, 187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премиум,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670 грамм килограмына + тифенсульфурон-метил, 80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форте,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Трибенурон-метил, 750 грамм килограмына</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Моерстар, 75 %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Мортира,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75 %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Барон 750,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Галлантный, 75 %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Гранстар про,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Громстор, 75 %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Мустанг, 75 %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75 %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Респект,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Санни,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Сталкер,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 құрғақ аққыш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Финито 750,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Трифлусульфурон-метил, 750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Трицепс,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127351,0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 литріне + мефенпир-диэтил (антидот), 75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Злакосупер 7,5 %,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грант,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7,5 %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Ягуар,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грамм литріне + тиенкарбазон-метил, 7,5 грамм литріне + мефенпир-диэтил (антидот), 30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Велосити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 литріне + клоквинтоцет-мексил (антидот), 70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 литріне + клоквинтоцет-мексил (антидот), 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 литріне + клоквинтоцет-мексил (антидот), 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100,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 литріне + мефенпир-диэтил (антидот), 27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супер,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Грами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супер 100,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 литріне + фенхлоразол-этил (антидот), 27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 литріне + фенхлоразол-этил (антидот), 30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Клинч 100,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 литріне + фенхлоразол-этил (антидот), 50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Авестар,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110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Фуроре ультра,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Бенгал 120 ЕС,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Ореол, 12 %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 литріне + клоквинтоцет-мексил (антидот), 23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Турбо,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 литріне+ мефенпир-диэтил (антидот), 33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Пума Турбо,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120 грамм литріне + фенклоразол-этил (антидот), 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Авецид супер, 12 %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 литріне + клодинафоп - пропаргил, 90 грамм литріне+ клоквинтосет - мексил (антидот), 60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Полгар,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 литріне + клодинафоп-прапаргил, 90 грамм литріне+ клоквинтоцет-мексил (антидот), 72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Сарацин,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Скаут,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 литріне + клоквинтоцет-мексил (антидот), 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 литріне + клохинтоцет-мексил (антидот), 47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супер,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5897,0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140 грамм литріне + фенклоразол-этил (антидот), 35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 литріне + клоквинтоцет-мексил (антидот), 35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Смарагд,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Фабрис,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ультра,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69 грамм литріне + нафталевый ангидрид (антидот), 125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Грассер, майлы-сулы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70 грамм литріне + клоквинтосет-мексил (антидот), 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экстра,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80 грамм литріне + клодинафоп-пропаргил, 24 грамм литріне+ мефенпир-диэтил (антидот), 30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 микроэмульсия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 литріне + клодинафоп - пропаргил, 60 грамм литріне+ клоквинтосет - мексил (антидот), 40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Ластик топ, микрокапсулденген эмульсия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 литріне + клодинафоп-пропагил, 45 грамм литріне+ клоквинтосет-мексил (антидот), 34,5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 13,5 %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Эрликон,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Фокстрот экстра, 13,5 %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 литріне + клодинафоп-пропаргил, 60 грамм литріне+ клоквинтосет-мексил (антидот), 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Орикс,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90 грамм литріне + клодинафоп-пропаргил, 90 грамм литріне + мефенпир-диэтил (антидот), 44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 литріне+ клоквинтоцет-мексил (антидот), 27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Злакофорте 100,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Оцелот,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Ференц плюс,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Феноксапроп-п-этил, 100 грамм литріне + клоквинтоцет-мексил (антидот), 30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Ботакан,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2432,3</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200 грамм килограмына + трибенурон-метил, 410 грамм килограмына + тифенсульфурон-метил, 140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Каскад премиум,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Флорасулам, 5 грамм литріне + флуроксипир, 50 грамм литріне+ күрделі эфир түріндегі 2,4-Д қышқылы, 410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Дискатор форте,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Флуазифоп-п-бутил, 150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Фюзилад форте 150,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3250,0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Флукарбазон, 700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Эверест, 70 %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333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Твист,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Старане премиум 330,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Флуроксипир, 350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Форамсульфурон, 31,5 грамм литріне+ йодосульфурон-метил-натрий, 1,0 грамм литріне+ тиенкарбазон-метил, 10 грамм литріне+ ципросульфамид (антидот), 15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Майстер пауэр,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120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Хизалофоп-п-тефурил, 40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Гладиатор, 4 %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Гардиан,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Пантера, 4 %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Терра, 4 %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Хилер,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Лемур,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125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Миура,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250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Залп,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50 грамм литріне+ имазамокс, 38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Сафари, майлы дисперсия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Хизалофоп-п-этил, 60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Хлоридазон, 520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Пирамин-турбо, 52 % суспензия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+ 2,4-Д аз буланатын эфирлер</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Октиген, 40 %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Хлорсульфурон, 333, 75 грамм килограмына + метсульфурон-метил, 333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Финес лайт,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Циклоксидим, 100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Стратос ультра, 10 %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2633,5</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Этаметсульфурон-метил, 750 грамм килограмына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Сальса, суда ыдырайтын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187726,0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110 грамм литріне+ фенмедифам, 90 грамм литріне+ десмедифам, 70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гарант,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Бицепс гарант,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112 грамм литріне+ фенмедифам, 91 грамм литріне+ десмедифам, 71 грамм литріне</w:t>
            </w:r>
          </w:p>
        </w:tc>
      </w:tr>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Ратник,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0" w:type="auto"/>
            <w:vMerge/>
            <w:tcBorders>
              <w:top w:val="nil"/>
              <w:left w:val="single" w:color="cfcfcf" w:sz="5"/>
              <w:bottom w:val="single" w:color="cfcfcf" w:sz="5"/>
              <w:right w:val="single" w:color="cfcfcf" w:sz="5"/>
            </w:tcBorders>
          </w:tcP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Триофен, эмульсия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Этофумезат, 126 грамм литріне+ фенмедифам, 63 грамм литріне+ десмедифам, 21 грамм литріне</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Бетарен супер мд, эмульсияның майлы концентраты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қосарлы мақсаттағы мемлекеттік тіркемесі бар және гербицидтер мен десикант ретінде пайдаланылатын препараттар</w:t>
      </w:r>
    </w:p>
    <w:p>
      <w:pPr>
        <w:spacing w:after="0"/>
        <w:ind w:left="0"/>
        <w:jc w:val="both"/>
      </w:pPr>
      <w:r>
        <w:rPr>
          <w:rFonts w:ascii="Times New Roman"/>
          <w:b w:val="false"/>
          <w:i w:val="false"/>
          <w:color w:val="000000"/>
          <w:sz w:val="28"/>
        </w:rPr>
        <w:t>
      ** препаратты тіркеу мерзімі 2019 жылғы 21 қазанға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