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214e" w14:textId="f772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бойынша тұрғын үй сертификаттарының мөлшері мен оларды алушылар санаттарының тізбесін айқындау туралы</w:t>
      </w:r>
    </w:p>
    <w:p>
      <w:pPr>
        <w:spacing w:after="0"/>
        <w:ind w:left="0"/>
        <w:jc w:val="both"/>
      </w:pPr>
      <w:r>
        <w:rPr>
          <w:rFonts w:ascii="Times New Roman"/>
          <w:b w:val="false"/>
          <w:i w:val="false"/>
          <w:color w:val="000000"/>
          <w:sz w:val="28"/>
        </w:rPr>
        <w:t>Павлодар облыстық мәслихатының 2019 жылғы 8 қарашадағы № 418/35 шешімі. Павлодар облысының Әділет департаментінде 2019 жылғы 15 қарашада № 6604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14-1-бабының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6-бабының </w:t>
      </w:r>
      <w:r>
        <w:rPr>
          <w:rFonts w:ascii="Times New Roman"/>
          <w:b w:val="false"/>
          <w:i w:val="false"/>
          <w:color w:val="000000"/>
          <w:sz w:val="28"/>
        </w:rPr>
        <w:t>2-9-тармағына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"Тұрғын үй сертификаттарын беру қағидаларын бекіту туралы" № 417 </w:t>
      </w:r>
      <w:r>
        <w:rPr>
          <w:rFonts w:ascii="Times New Roman"/>
          <w:b w:val="false"/>
          <w:i w:val="false"/>
          <w:color w:val="000000"/>
          <w:sz w:val="28"/>
        </w:rPr>
        <w:t>бұйрығына</w:t>
      </w:r>
      <w:r>
        <w:rPr>
          <w:rFonts w:ascii="Times New Roman"/>
          <w:b w:val="false"/>
          <w:i w:val="false"/>
          <w:color w:val="000000"/>
          <w:sz w:val="28"/>
        </w:rPr>
        <w:t xml:space="preserve"> (Нормативтік кұқықтық актілерді мемлекеттік тіркеу тізілімінде № 18883 болып тіркелген) сәйкес, Павлодар облыстық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облыстық мәслихатының 16.09.2022 </w:t>
      </w:r>
      <w:r>
        <w:rPr>
          <w:rFonts w:ascii="Times New Roman"/>
          <w:b w:val="false"/>
          <w:i w:val="false"/>
          <w:color w:val="000000"/>
          <w:sz w:val="28"/>
        </w:rPr>
        <w:t>№ 197/16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облысы бойынша тұрғын үй сертификаттарының мөлшері мен оларды алушылар санаттарының тізбесі айқындалсын.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Павлодар облыстық мәслихатының экономика және бюджет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Бексейітова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2019 жылғы 08</w:t>
            </w:r>
            <w:r>
              <w:br/>
            </w:r>
            <w:r>
              <w:rPr>
                <w:rFonts w:ascii="Times New Roman"/>
                <w:b w:val="false"/>
                <w:i w:val="false"/>
                <w:color w:val="000000"/>
                <w:sz w:val="20"/>
              </w:rPr>
              <w:t>қарашадағы № 418/35 шешіміне</w:t>
            </w:r>
            <w:r>
              <w:br/>
            </w:r>
            <w:r>
              <w:rPr>
                <w:rFonts w:ascii="Times New Roman"/>
                <w:b w:val="false"/>
                <w:i w:val="false"/>
                <w:color w:val="000000"/>
                <w:sz w:val="20"/>
              </w:rPr>
              <w:t>қосымша</w:t>
            </w:r>
          </w:p>
        </w:tc>
      </w:tr>
    </w:tbl>
    <w:bookmarkStart w:name="z6" w:id="4"/>
    <w:p>
      <w:pPr>
        <w:spacing w:after="0"/>
        <w:ind w:left="0"/>
        <w:jc w:val="both"/>
      </w:pPr>
      <w:r>
        <w:rPr>
          <w:rFonts w:ascii="Times New Roman"/>
          <w:b w:val="false"/>
          <w:i w:val="false"/>
          <w:color w:val="000000"/>
          <w:sz w:val="28"/>
        </w:rPr>
        <w:t>
      1. Қазақстан Республикасының Ұлттық банкі бекіткен ипотекалық бағдарлама (бұдан әрі - ипотекалық бағдарлама) және (немесе) Қазақстан Республикасының Үкіметі бекіткен мемлекеттік тұрғын үй құрылысы мемлекеттік бағдарламасы шеңберінде ипотекалық тұрғын үй қарызын пайдалана отырып, азаматтардың тұрғын үйді меншігіне сатып алу құқығын іске асыру үшін Павлодар облысында келесі:</w:t>
      </w:r>
    </w:p>
    <w:bookmarkEnd w:id="4"/>
    <w:p>
      <w:pPr>
        <w:spacing w:after="0"/>
        <w:ind w:left="0"/>
        <w:jc w:val="both"/>
      </w:pPr>
      <w:r>
        <w:rPr>
          <w:rFonts w:ascii="Times New Roman"/>
          <w:b w:val="false"/>
          <w:i w:val="false"/>
          <w:color w:val="000000"/>
          <w:sz w:val="28"/>
        </w:rPr>
        <w:t>
      1) әлеуметтік көмек түрінде бастапқы жарна сомасының 100 % мөлшерінде, бірақ 1 500 000 (бір миллион бес жүз мың) теңгеден аспайтын;</w:t>
      </w:r>
    </w:p>
    <w:p>
      <w:pPr>
        <w:spacing w:after="0"/>
        <w:ind w:left="0"/>
        <w:jc w:val="both"/>
      </w:pPr>
      <w:r>
        <w:rPr>
          <w:rFonts w:ascii="Times New Roman"/>
          <w:b w:val="false"/>
          <w:i w:val="false"/>
          <w:color w:val="000000"/>
          <w:sz w:val="28"/>
        </w:rPr>
        <w:t>
      2) әлеуметтік қолдау түрінде бастапқы жарна сомасының 50% мөлшерінде, бірақ 1 500 000 (бір миллион бес жүз мың) теңгеден аспайтын мөлшерде тұрғын үй сертификаттарының мөлшері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облыстық мәслихатының 08.06.2021 </w:t>
      </w:r>
      <w:r>
        <w:rPr>
          <w:rFonts w:ascii="Times New Roman"/>
          <w:b w:val="false"/>
          <w:i w:val="false"/>
          <w:color w:val="000000"/>
          <w:sz w:val="28"/>
        </w:rPr>
        <w:t>№ 44/4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Тұрғын үй сертификаттарын алушылар санаттарының тізбесі:</w:t>
      </w:r>
    </w:p>
    <w:p>
      <w:pPr>
        <w:spacing w:after="0"/>
        <w:ind w:left="0"/>
        <w:jc w:val="both"/>
      </w:pPr>
      <w:r>
        <w:rPr>
          <w:rFonts w:ascii="Times New Roman"/>
          <w:b w:val="false"/>
          <w:i w:val="false"/>
          <w:color w:val="000000"/>
          <w:sz w:val="28"/>
        </w:rPr>
        <w:t>
      1) мүгедектігі бар балалары бар немесе оларды тәрбиелеп отырған отбасылар;</w:t>
      </w:r>
    </w:p>
    <w:p>
      <w:pPr>
        <w:spacing w:after="0"/>
        <w:ind w:left="0"/>
        <w:jc w:val="both"/>
      </w:pPr>
      <w:r>
        <w:rPr>
          <w:rFonts w:ascii="Times New Roman"/>
          <w:b w:val="false"/>
          <w:i w:val="false"/>
          <w:color w:val="000000"/>
          <w:sz w:val="28"/>
        </w:rPr>
        <w:t>
      2) "Алтын алқа", "Күміс алқа" алқаларымен марапатталған немесе бұрын "Батыр ана" атағын алған, сондай-ақ І және ІІ дәрежелі "Ана даңқы" ордендерімен марапатталған көп балалы аналар, көп балалы отбасылар;</w:t>
      </w:r>
    </w:p>
    <w:p>
      <w:pPr>
        <w:spacing w:after="0"/>
        <w:ind w:left="0"/>
        <w:jc w:val="both"/>
      </w:pPr>
      <w:r>
        <w:rPr>
          <w:rFonts w:ascii="Times New Roman"/>
          <w:b w:val="false"/>
          <w:i w:val="false"/>
          <w:color w:val="000000"/>
          <w:sz w:val="28"/>
        </w:rPr>
        <w:t>
       3) толық емес отбасылар;</w:t>
      </w:r>
    </w:p>
    <w:p>
      <w:pPr>
        <w:spacing w:after="0"/>
        <w:ind w:left="0"/>
        <w:jc w:val="both"/>
      </w:pPr>
      <w:r>
        <w:rPr>
          <w:rFonts w:ascii="Times New Roman"/>
          <w:b w:val="false"/>
          <w:i w:val="false"/>
          <w:color w:val="000000"/>
          <w:sz w:val="28"/>
        </w:rPr>
        <w:t>
       4) Ипотекалық бағдарламасының және (немесе) Қазақстан Республикасының Үкіметі бекіткен мемлекеттік тұрғын үй құрылысының бағдарламасының талаптарына сәйкес келетін Қазақстан Республикасының Еңбек және халықты әлеуметтік қорғау министрінің 2019 жылғы 29 наурыздағы № 154 бекітілген бұйрығымен (Нормативтік құқықтық актілерді мемлекеттік тіркеу тізілімінде № 18445 болып тіркелген) Еңбек ресурстарын болжаудың ұлттық жүйесін қалыптастыру және оның нәтижелерін пайдалану қағидаларына сәйкес қалыптастырылатын еңбек ресурстарының болжамын ескере отырып, денсаулық сақтау, білім беру, мәдениет, спорт саласындағы қажетті мамандар, құқық қорғау органдарының қызметкерлері, әлеуметтік қамсыздандыру қызметкерлері, мемлекеттік қызметшілер;</w:t>
      </w:r>
    </w:p>
    <w:p>
      <w:pPr>
        <w:spacing w:after="0"/>
        <w:ind w:left="0"/>
        <w:jc w:val="both"/>
      </w:pPr>
      <w:r>
        <w:rPr>
          <w:rFonts w:ascii="Times New Roman"/>
          <w:b w:val="false"/>
          <w:i w:val="false"/>
          <w:color w:val="000000"/>
          <w:sz w:val="28"/>
        </w:rPr>
        <w:t>
      5) бірінші және екінші топтардағы мүгедектігі бар адамдар;</w:t>
      </w:r>
    </w:p>
    <w:p>
      <w:pPr>
        <w:spacing w:after="0"/>
        <w:ind w:left="0"/>
        <w:jc w:val="both"/>
      </w:pPr>
      <w:r>
        <w:rPr>
          <w:rFonts w:ascii="Times New Roman"/>
          <w:b w:val="false"/>
          <w:i w:val="false"/>
          <w:color w:val="000000"/>
          <w:sz w:val="28"/>
        </w:rPr>
        <w:t>
      6)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p>
    <w:p>
      <w:pPr>
        <w:spacing w:after="0"/>
        <w:ind w:left="0"/>
        <w:jc w:val="both"/>
      </w:pPr>
      <w:r>
        <w:rPr>
          <w:rFonts w:ascii="Times New Roman"/>
          <w:b w:val="false"/>
          <w:i w:val="false"/>
          <w:color w:val="000000"/>
          <w:sz w:val="28"/>
        </w:rPr>
        <w:t>
      7) басқа мемлекеттердің аумағындағы ұрыс қимылдарының ардагерлері.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облыстық мәслихатының 16.09.2022 </w:t>
      </w:r>
      <w:r>
        <w:rPr>
          <w:rFonts w:ascii="Times New Roman"/>
          <w:b w:val="false"/>
          <w:i w:val="false"/>
          <w:color w:val="000000"/>
          <w:sz w:val="28"/>
        </w:rPr>
        <w:t>№ 197/16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