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c8df15" w14:textId="cc8df1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2019 жылға арналған Павлодар қаласында бас бостандығынан айыру орындарынан босатылған адамдарды жұмысқа орналастыру үшін жұмыс орындарының квотасын белгілеу туралы</w:t>
      </w:r>
    </w:p>
    <w:p>
      <w:pPr>
        <w:spacing w:after="0"/>
        <w:ind w:left="0"/>
        <w:jc w:val="both"/>
      </w:pPr>
      <w:r>
        <w:rPr>
          <w:rFonts w:ascii="Times New Roman"/>
          <w:b w:val="false"/>
          <w:i w:val="false"/>
          <w:color w:val="000000"/>
          <w:sz w:val="28"/>
        </w:rPr>
        <w:t>Павлодар облысы Павлодар қалалық әкімдігінің 2019 жылғы 2 сәуірдегі № 346/1 қаулысы. Павлодар облысының Әділет департаментінде 2019 жылғы 4 сәуірде № 6286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Республикасының 2014 жылғы 5 шілдедегі Қылмыстық-атқару кодексінің 18-бабы </w:t>
      </w:r>
      <w:r>
        <w:rPr>
          <w:rFonts w:ascii="Times New Roman"/>
          <w:b w:val="false"/>
          <w:i w:val="false"/>
          <w:color w:val="000000"/>
          <w:sz w:val="28"/>
        </w:rPr>
        <w:t>1-тармағының</w:t>
      </w:r>
      <w:r>
        <w:rPr>
          <w:rFonts w:ascii="Times New Roman"/>
          <w:b w:val="false"/>
          <w:i w:val="false"/>
          <w:color w:val="000000"/>
          <w:sz w:val="28"/>
        </w:rPr>
        <w:t xml:space="preserve"> 2) тармақшасына, Қазақстан Республикасының 2015 жылғы 23 қарашадағы Еңбек кодексінің </w:t>
      </w:r>
      <w:r>
        <w:rPr>
          <w:rFonts w:ascii="Times New Roman"/>
          <w:b w:val="false"/>
          <w:i w:val="false"/>
          <w:color w:val="000000"/>
          <w:sz w:val="28"/>
        </w:rPr>
        <w:t>18-бабы</w:t>
      </w:r>
      <w:r>
        <w:rPr>
          <w:rFonts w:ascii="Times New Roman"/>
          <w:b w:val="false"/>
          <w:i w:val="false"/>
          <w:color w:val="000000"/>
          <w:sz w:val="28"/>
        </w:rPr>
        <w:t xml:space="preserve"> 7-тармағына, Қазақстан Республикасының 2016 жылғы 6 сәуірдегі "Халықты жұмыспен қамту туралы" Заңының </w:t>
      </w:r>
      <w:r>
        <w:rPr>
          <w:rFonts w:ascii="Times New Roman"/>
          <w:b w:val="false"/>
          <w:i w:val="false"/>
          <w:color w:val="000000"/>
          <w:sz w:val="28"/>
        </w:rPr>
        <w:t>9-бабы</w:t>
      </w:r>
      <w:r>
        <w:rPr>
          <w:rFonts w:ascii="Times New Roman"/>
          <w:b w:val="false"/>
          <w:i w:val="false"/>
          <w:color w:val="000000"/>
          <w:sz w:val="28"/>
        </w:rPr>
        <w:t xml:space="preserve"> 8) тармақшасына, 27-бабы </w:t>
      </w:r>
      <w:r>
        <w:rPr>
          <w:rFonts w:ascii="Times New Roman"/>
          <w:b w:val="false"/>
          <w:i w:val="false"/>
          <w:color w:val="000000"/>
          <w:sz w:val="28"/>
        </w:rPr>
        <w:t>1-тармағының</w:t>
      </w:r>
      <w:r>
        <w:rPr>
          <w:rFonts w:ascii="Times New Roman"/>
          <w:b w:val="false"/>
          <w:i w:val="false"/>
          <w:color w:val="000000"/>
          <w:sz w:val="28"/>
        </w:rPr>
        <w:t xml:space="preserve"> 3) тармақшасына, Қазақстан Республикасының Денсаулық сақтау және әлеуметтік даму министрінің 2016 жылғы 26 мамырдағы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азаматтарды, бас бостандығынан айыру орындарынан босатылған адамдарды, пробация қызметінің есебінде тұрған адамдарды жұмысқа орналастыру үшін жұмыс орындарын квоталау қағидаларын бекіту туралы" № 412 </w:t>
      </w:r>
      <w:r>
        <w:rPr>
          <w:rFonts w:ascii="Times New Roman"/>
          <w:b w:val="false"/>
          <w:i w:val="false"/>
          <w:color w:val="000000"/>
          <w:sz w:val="28"/>
        </w:rPr>
        <w:t>бұйрығына</w:t>
      </w:r>
      <w:r>
        <w:rPr>
          <w:rFonts w:ascii="Times New Roman"/>
          <w:b w:val="false"/>
          <w:i w:val="false"/>
          <w:color w:val="000000"/>
          <w:sz w:val="28"/>
        </w:rPr>
        <w:t xml:space="preserve"> сәйкес, Павлодар қаласының әкімдігі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xml:space="preserve">
      1.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ұйымдық-құқықтық нысанына және меншік нысанына қарамастан, Павлодар қаласының ұйымдарында бас бостандығынан айыру орындарынан босатылған адамдарды жұмысқа орналастыру үшін жұмыс орындарының квотасы белгіленсін.</w:t>
      </w:r>
    </w:p>
    <w:bookmarkEnd w:id="1"/>
    <w:bookmarkStart w:name="z3" w:id="2"/>
    <w:p>
      <w:pPr>
        <w:spacing w:after="0"/>
        <w:ind w:left="0"/>
        <w:jc w:val="both"/>
      </w:pPr>
      <w:r>
        <w:rPr>
          <w:rFonts w:ascii="Times New Roman"/>
          <w:b w:val="false"/>
          <w:i w:val="false"/>
          <w:color w:val="000000"/>
          <w:sz w:val="28"/>
        </w:rPr>
        <w:t>
      2. Осы қаулының орындалуын бақылау қала әкімінің орынбасары С. Н. Мұқановқа жүктелсін.</w:t>
      </w:r>
    </w:p>
    <w:bookmarkEnd w:id="2"/>
    <w:bookmarkStart w:name="z4" w:id="3"/>
    <w:p>
      <w:pPr>
        <w:spacing w:after="0"/>
        <w:ind w:left="0"/>
        <w:jc w:val="both"/>
      </w:pPr>
      <w:r>
        <w:rPr>
          <w:rFonts w:ascii="Times New Roman"/>
          <w:b w:val="false"/>
          <w:i w:val="false"/>
          <w:color w:val="000000"/>
          <w:sz w:val="28"/>
        </w:rPr>
        <w:t>
      3. Осы қаулы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Павлодар қаласының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Ә. Күмпекеев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Павлодар қаласы әкімдігінің</w:t>
            </w:r>
            <w:r>
              <w:br/>
            </w:r>
            <w:r>
              <w:rPr>
                <w:rFonts w:ascii="Times New Roman"/>
                <w:b w:val="false"/>
                <w:i w:val="false"/>
                <w:color w:val="000000"/>
                <w:sz w:val="20"/>
              </w:rPr>
              <w:t>2019 жылғы "2" сәуірдегі</w:t>
            </w:r>
            <w:r>
              <w:br/>
            </w:r>
            <w:r>
              <w:rPr>
                <w:rFonts w:ascii="Times New Roman"/>
                <w:b w:val="false"/>
                <w:i w:val="false"/>
                <w:color w:val="000000"/>
                <w:sz w:val="20"/>
              </w:rPr>
              <w:t>№ 346/1 қаулысына</w:t>
            </w:r>
            <w:r>
              <w:br/>
            </w:r>
            <w:r>
              <w:rPr>
                <w:rFonts w:ascii="Times New Roman"/>
                <w:b w:val="false"/>
                <w:i w:val="false"/>
                <w:color w:val="000000"/>
                <w:sz w:val="20"/>
              </w:rPr>
              <w:t>қосымша</w:t>
            </w:r>
          </w:p>
        </w:tc>
      </w:tr>
    </w:tbl>
    <w:bookmarkStart w:name="z6" w:id="4"/>
    <w:p>
      <w:pPr>
        <w:spacing w:after="0"/>
        <w:ind w:left="0"/>
        <w:jc w:val="left"/>
      </w:pPr>
      <w:r>
        <w:rPr>
          <w:rFonts w:ascii="Times New Roman"/>
          <w:b/>
          <w:i w:val="false"/>
          <w:color w:val="000000"/>
        </w:rPr>
        <w:t xml:space="preserve"> 2019 жылға арналған Павлодар қаласында бас бостандығынан айыру орындарынан</w:t>
      </w:r>
      <w:r>
        <w:br/>
      </w:r>
      <w:r>
        <w:rPr>
          <w:rFonts w:ascii="Times New Roman"/>
          <w:b/>
          <w:i w:val="false"/>
          <w:color w:val="000000"/>
        </w:rPr>
        <w:t>босатылған адамдарды жұмысқа орналастыру үшін жұмыс орындарының квотасы</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59"/>
        <w:gridCol w:w="2974"/>
        <w:gridCol w:w="2159"/>
        <w:gridCol w:w="3065"/>
        <w:gridCol w:w="2843"/>
      </w:tblGrid>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атауы</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Жұмыскерлердің тізімдік саны, адам</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Квотаның көлемі (жұмыскерлердің тізімдік санынан),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бостандығынан айыру орындарынан босатылған адамдарға арналған жұмыс орындарының саны, адам</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электролиз зауыты" акционерлік қоғамы</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2560</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"ПАВЛОДАРЭНЕРГО" акционерлік қоғамы</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1949</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электржелістік Тарату компаниясы" Акционерлік қоғамы</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1241</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"РУБИКОМ" кәсіпорын жауапкершілігі шектеулі серіктестігі</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1152</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"Кастинг" Жауапкершілігі шектеулі серіктестігінің Павлодар филиалы</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1094</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"Павлодарские тепловые сети" жауапкершілігі шектеулі серіктестігі</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қаласының трамвай басқармасы" акционерлік қоғамы</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658</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"КАУСТИК" Акционерлік қоғамы</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"Казэнергокабель" Акционерлік қоғамы</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"Павлодарэнергосбыт" Жауапкершілігі шектеулі серіктестігі</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"ПАВЛОДАРЖОЛДАРЫ" Жауапкершілігі шектеулі серіктестігі</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"Гостиничный комплекс "ИРТЫШ" жауапкершілігі шектеулі серіктестігі</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"Компания ФудМастер-Трэйд" жауапкершілігі шектеулі серіктестігінің Павлодар қаласындағы филиалы</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"Автобусный парк №1" жауапкершілігі шектеулі серіктестігі</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