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bb42" w14:textId="70bb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Достық ауылдық округінің Пограничник ауылының "Гребенюк"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Достық ауылдық округі әкімінің 2019 жылғы 26 желтоқсандағы № 1-03/15 шешімі. Павлодар облысының Әділет департаментінде 2019 жылғы 27 желтоқсанда № 6688 болып тіркелді. Күші жойылды - Павлодар облысы Ақсу қаласы Достық ауылдық округі әкімінің 2020 жылғы 12 наурыздағы № 1-03/02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қаласы Достық ауылдық округі әкімінің 12.03.2020 № 1-03/02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Ақсу қаласының бас мемлекеттік ветеринариялық-санитариялық инспекторының 2019 жылғы 3 желтоқсандағы № 2-19/583 ұсынысы негізінде, Достық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Достық ауылдық округінің Пограничник ауылының "Гребенюк" шаруа қожалығының аумағында ірі қара малдың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Достық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