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a4e9c" w14:textId="6ea4e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қалалық мәслихатының 2019 жылғы 3 мамырдағы "2019 жылға арналған Екібастұз қаласының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туралы" № 345/42 шешіміне өзгеріс енгізу туралы</w:t>
      </w:r>
    </w:p>
    <w:p>
      <w:pPr>
        <w:spacing w:after="0"/>
        <w:ind w:left="0"/>
        <w:jc w:val="both"/>
      </w:pPr>
      <w:r>
        <w:rPr>
          <w:rFonts w:ascii="Times New Roman"/>
          <w:b w:val="false"/>
          <w:i w:val="false"/>
          <w:color w:val="000000"/>
          <w:sz w:val="28"/>
        </w:rPr>
        <w:t>Павлодар облысы Екібастұз қалалық мәслихатының 2019 жылғы 28 тамыздағы № 376/47 шешімі. Павлодар облысының Әділет департаментінде 2019 жылғы 5 қыркүйекте № 6534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 183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Ұлттық экономика министрінің 2014 жылғы 6 қарашадағы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 бекіту туралы" № 72 </w:t>
      </w:r>
      <w:r>
        <w:rPr>
          <w:rFonts w:ascii="Times New Roman"/>
          <w:b w:val="false"/>
          <w:i w:val="false"/>
          <w:color w:val="000000"/>
          <w:sz w:val="28"/>
        </w:rPr>
        <w:t>бұйрығына</w:t>
      </w:r>
      <w:r>
        <w:rPr>
          <w:rFonts w:ascii="Times New Roman"/>
          <w:b w:val="false"/>
          <w:i w:val="false"/>
          <w:color w:val="000000"/>
          <w:sz w:val="28"/>
        </w:rPr>
        <w:t xml:space="preserve"> сәйкес, Екібастұз қалалық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Екібастұз қалалық мәслихатының 2019 жылғы 3 мамырдағы "2019 жылға арналған Екібастұз қаласының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туралы" № 345/42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6368 болып тіркелген, 2019 жылғы 23 мамырда "Отарқа", "Голос Экибастуза" газеттерінде жарияланған)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1-тармағында</w:t>
      </w:r>
      <w:r>
        <w:rPr>
          <w:rFonts w:ascii="Times New Roman"/>
          <w:b w:val="false"/>
          <w:i w:val="false"/>
          <w:color w:val="000000"/>
          <w:sz w:val="28"/>
        </w:rPr>
        <w:t xml:space="preserve"> "жетпіс" сөзі "жүз" сөзімен ауыстырылсын.</w:t>
      </w:r>
    </w:p>
    <w:bookmarkEnd w:id="2"/>
    <w:bookmarkStart w:name="z4" w:id="3"/>
    <w:p>
      <w:pPr>
        <w:spacing w:after="0"/>
        <w:ind w:left="0"/>
        <w:jc w:val="both"/>
      </w:pPr>
      <w:r>
        <w:rPr>
          <w:rFonts w:ascii="Times New Roman"/>
          <w:b w:val="false"/>
          <w:i w:val="false"/>
          <w:color w:val="000000"/>
          <w:sz w:val="28"/>
        </w:rPr>
        <w:t>
      2. Осы шешімнің орындалуын бақылау Екібастұз қалалық мәслихатының әлеуметтік, мәдени даму мәселелері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Куспеков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