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0f1c" w14:textId="f980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2016 жылғы 12 сәуірдегі "Бейбіт жиналыстар, митингілер, шерулер, пикеттер және демонстрациялар өткізудің қосымша тәртібін бекіту туралы" № 13/3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2019 жылғы 8 қазандағы № 380/48 шешімі. Павлодар облысының Әділет департаментінде 2019 жылғы 11 қазанда № 6567 болып тіркелді. Күші жойылды - Павлодар облысы Екібастұз қалалық мәслихатының 2020 жылғы 6 тамыздағы № 436/55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06.08.2020 № 436/55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Павлодар облысы әкімдігінің 2018 жылғы 31 қаңтардағы № 1 және Павлодар облыстық мәслихатының 2018 жылғы 31 қаңтардағы "Павлодар облысы Павлодар, Екібастұз қалаларының кейбір көшелерін қайта атау туралы" № </w:t>
      </w:r>
      <w:r>
        <w:rPr>
          <w:rFonts w:ascii="Times New Roman"/>
          <w:b w:val="false"/>
          <w:i w:val="false"/>
          <w:color w:val="000000"/>
          <w:sz w:val="28"/>
        </w:rPr>
        <w:t>209/20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бірлескен қаулысы мен шешіміне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2016 жылғы 12 сәуірдегі "Бейбіт жиналыстар, митингілер, шерулер, пикеттер және демонстрациялар өткізудің қосымша тәртібін бекіту туралы" № 13/3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5094 болып тіркелген, 2016 жылғы 04 мамырда "Әділет" ақпараттық-құқықтық жүйесінде жарияланды) келесі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Екібастұз қаласы аумағында митингілер, жиналыстар мен пикеттерді өткізетін орындар болып келесі орындар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Екібастұз қаласы, Шешембеков көшесі бойынша орналасқан "Шахтер" мәдениет және демалыс саябағы;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Екібастұз қаласы, Бауыржан Момышұлы көшесі бойынша орналасқан интернационалист – жауынгерлер гүлзары.";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Екібастұз қаласы аумағында шерулер мен демонстрацияларды өткізу үшін келесі бағыттар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Екібастұз қаласы, МәшҺүр Жүсіп көшесі бойынша, С. Торайғыров көшесінен Мұхтар Әуезов көшесіне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Екібастұз қаласы, Мұхтар Әуезов көшесі бойынша, Естай Беркимбаев көшесінен Энергетиктер көшесіне дейін".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