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852f7" w14:textId="68852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қаласының ұйымдарында бас бостандығынан айыру орындарынан босатылған адамдарды жұмысқа орналастыру үшін 2020 жылға жұмыс орындарының квотасын белгілеу туралы</w:t>
      </w:r>
    </w:p>
    <w:p>
      <w:pPr>
        <w:spacing w:after="0"/>
        <w:ind w:left="0"/>
        <w:jc w:val="both"/>
      </w:pPr>
      <w:r>
        <w:rPr>
          <w:rFonts w:ascii="Times New Roman"/>
          <w:b w:val="false"/>
          <w:i w:val="false"/>
          <w:color w:val="000000"/>
          <w:sz w:val="28"/>
        </w:rPr>
        <w:t>Павлодар облысы Екібастұз қалалық әкімдігінің 2019 жылғы 18 қарашадағы № 1116/11 қаулысы. Павлодар облысының Әділет департаментінде 2019 жылғы 26 қарашада № 6630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2014 жылғы 5 шілдедегі Қылмыстық-атқару кодексінің 18-бабы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Республикасының 2015 жылғы 23 қарашадағы Еңбек кодексінің </w:t>
      </w:r>
      <w:r>
        <w:rPr>
          <w:rFonts w:ascii="Times New Roman"/>
          <w:b w:val="false"/>
          <w:i w:val="false"/>
          <w:color w:val="000000"/>
          <w:sz w:val="28"/>
        </w:rPr>
        <w:t>18-бабы</w:t>
      </w:r>
      <w:r>
        <w:rPr>
          <w:rFonts w:ascii="Times New Roman"/>
          <w:b w:val="false"/>
          <w:i w:val="false"/>
          <w:color w:val="000000"/>
          <w:sz w:val="28"/>
        </w:rPr>
        <w:t xml:space="preserve"> 7) тармақшасына, Қазақстан Республикасының 2016 жылғы 6 сәуірдегі "Халықты жұмыспен қамту туралы" Заңының </w:t>
      </w:r>
      <w:r>
        <w:rPr>
          <w:rFonts w:ascii="Times New Roman"/>
          <w:b w:val="false"/>
          <w:i w:val="false"/>
          <w:color w:val="000000"/>
          <w:sz w:val="28"/>
        </w:rPr>
        <w:t>9-бабы</w:t>
      </w:r>
      <w:r>
        <w:rPr>
          <w:rFonts w:ascii="Times New Roman"/>
          <w:b w:val="false"/>
          <w:i w:val="false"/>
          <w:color w:val="000000"/>
          <w:sz w:val="28"/>
        </w:rPr>
        <w:t xml:space="preserve"> 8) тармағына, 27-бабы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Қазақстан Республикасының Денсаулық сақтау және әлеуметтік даму министрінің 2016 жылғы 26 мамырдағы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 412 </w:t>
      </w:r>
      <w:r>
        <w:rPr>
          <w:rFonts w:ascii="Times New Roman"/>
          <w:b w:val="false"/>
          <w:i w:val="false"/>
          <w:color w:val="000000"/>
          <w:sz w:val="28"/>
        </w:rPr>
        <w:t>бұйрығына</w:t>
      </w:r>
      <w:r>
        <w:rPr>
          <w:rFonts w:ascii="Times New Roman"/>
          <w:b w:val="false"/>
          <w:i w:val="false"/>
          <w:color w:val="000000"/>
          <w:sz w:val="28"/>
        </w:rPr>
        <w:t xml:space="preserve"> сәйкес, Екібастұз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ұйымдастыру-құқықтық нысанына және меншік нысанына қарамастан, Екібастұз қаласының ұйымдарында бас бостандығынан айыру орындарынан босап шыққан адамдарды жұмысқа орналастыру үшін жұмыс орындарының квотасы белгіленсін.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Екібастұз қаласы әкімінің жетекшілік ететін орынбасарына жүктелсін.</w:t>
      </w:r>
    </w:p>
    <w:bookmarkEnd w:id="2"/>
    <w:bookmarkStart w:name="z4" w:id="3"/>
    <w:p>
      <w:pPr>
        <w:spacing w:after="0"/>
        <w:ind w:left="0"/>
        <w:jc w:val="both"/>
      </w:pPr>
      <w:r>
        <w:rPr>
          <w:rFonts w:ascii="Times New Roman"/>
          <w:b w:val="false"/>
          <w:i w:val="false"/>
          <w:color w:val="000000"/>
          <w:sz w:val="28"/>
        </w:rPr>
        <w:t>
      3. Осы қаулы 2020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Екібастұз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Иманзаипов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Екібастұз қаласы әкімдігінің</w:t>
            </w:r>
            <w:r>
              <w:br/>
            </w:r>
            <w:r>
              <w:rPr>
                <w:rFonts w:ascii="Times New Roman"/>
                <w:b w:val="false"/>
                <w:i w:val="false"/>
                <w:color w:val="000000"/>
                <w:sz w:val="20"/>
              </w:rPr>
              <w:t>2019 жылғы 18 қарашадағы</w:t>
            </w:r>
            <w:r>
              <w:br/>
            </w:r>
            <w:r>
              <w:rPr>
                <w:rFonts w:ascii="Times New Roman"/>
                <w:b w:val="false"/>
                <w:i w:val="false"/>
                <w:color w:val="000000"/>
                <w:sz w:val="20"/>
              </w:rPr>
              <w:t>№ 1116/11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Екібастұз қаласының ұйымдарында бас бостандығынан</w:t>
      </w:r>
      <w:r>
        <w:br/>
      </w:r>
      <w:r>
        <w:rPr>
          <w:rFonts w:ascii="Times New Roman"/>
          <w:b/>
          <w:i w:val="false"/>
          <w:color w:val="000000"/>
        </w:rPr>
        <w:t>айыру орындарынан босатылған адамдарды жұмысқа орналастыру</w:t>
      </w:r>
      <w:r>
        <w:br/>
      </w:r>
      <w:r>
        <w:rPr>
          <w:rFonts w:ascii="Times New Roman"/>
          <w:b/>
          <w:i w:val="false"/>
          <w:color w:val="000000"/>
        </w:rPr>
        <w:t>үшін 2020 жылға жұмыс орындарының квотасы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6537"/>
        <w:gridCol w:w="1403"/>
        <w:gridCol w:w="2329"/>
        <w:gridCol w:w="1344"/>
      </w:tblGrid>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(жұмыскерлердің тізімдік санының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 МВИ" жауапкершілігі шектеулі серіктестігі</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"ЭКИБАСТУЗ ТРАНСНЭК" жауапкершілігі шектеулі серіктестігі</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2004" жауапкершілігі шектеулі серіктестігі</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"R.W.S. Wheelset" жауапкершілігі шектеулі серіктестігі</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 ҚҰРЫЛЫС" жауапкершілігі шектеулі серіктестігі</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"Проммашкомплект" жауапкершілігі шектеулі серіктестігі</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Жауапкершілігі шектеулі серіктестігі</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"Промсервис-Отан" Жауапкершілігі шектеулі серіктестігі</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