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debc" w14:textId="554d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Шиқылдақ ауылы "Беркат" шаруа қожалығының аумағында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Шиқылдақ ауылы әкімінің 2019 жылғы 25 қарашадағы № 1 шешімі. Павлодар облысының Әділет департаментінде 2019 жылғы 3 желтоқсанда № 6646 болып тіркелді. Күші жойылды - Павлодар облысы Екібастұз қаласы Шиқылдақ ауылы әкімінің 2020 жылғы 7 ақпандағы № 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қаласы Шиқылдақ ауылы әкімінің 07.02.2020 № 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Екібастұз қалалық аумақтық инспекциясы бас мемлекеттік ветеринариялық-санитариялық инспекторының 2019 жылғы 18 қазандағы № 2-04/111 ұсынысы негізінде, Шиқылдақ ауылының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Ірі қара мал арасында қарасан ауруының анықталуына байланысты, Екібастұз қаласы Шиқылдақ ауылының "Беркат" шаруа қожалығының аумағында карантин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Екібастұз қалалық аумақтық инспекциясы" мемлекеттік мекемесіне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Екібастұз қалалық тауарлар мен көрсетілетін қызметтердің сапасы мен қауіпсіздігін бақылау басқармасы" республикалық мемлекеттік мекемесіне (келісім бойынша), "Екібастұз қаласы әкімдігінің ветеринария бөлімі" мемлекеттік мекемесіне (келісім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Шиқылдақ ауылының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Енсебаева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Екібастұз</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"22" қараша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министрлігінің Тауарлар мен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көрсетілетін қызметтердің сапасы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мен қауіпсіздігін бақылау комитеті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тауарлар мен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көрсетілетін қызметтердің сапасы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мен қауіпсіздігін бақылау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Екібастұз қалалық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тауарлар мен көрсетілетін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қызметтердің сапасы мен қауіпсіздігін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"22" қараша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 әкімдігінің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Уразалимов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"22" қараша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