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2315" w14:textId="6e32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Ақтоғай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2019 жылғы 24 желтоқсандағы № 276/59 шешімі. Павлодар облысының Әділет департаментінде 2019 жылғы 26 желтоқсанда № 6683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Ақтоғай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- 6410967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- 520825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- 47934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- 5837198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- 7371590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- 57753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- 87483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- 29730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- 1018376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- 1018376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Ақтоғай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332/70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 бюджетінде облыс бюджетінен берілетін субвенциялардың көлемі 3529807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 бюджетінде аудан бюджетінен ауылдық округі бюджеттеріне берілетін субвенциялардың көлемі жалпы 348723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- 183204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- 30341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- 25271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- 21808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- 30301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- 25365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- 32433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 бюджетінде аудан бюджетінен ауылдық округі бюджеттеріне берілетін субвенциялардың көлемі жалпы 271298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- 85756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- 29271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- 30285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- 30919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- 31248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- 27022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- 36797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 бюджетінде аудан бюджетінен ауылдық округі бюджеттеріне берілетін субвенциялардың көлемі жалпы 285623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- 94397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- 29438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- 33972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- 30395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- 28098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- 37840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Ақтоғай аудандық бюджетін атқару үдерісінде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 2020 жылға арналған ауылдық округтерінің бюджеттеріне ағымдағы нысаналы трансферттер келесі мөлшерде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153741 мың теңге - "Ауыл-Ел бесігі" жобасы шеңберінде ауылдық елді мекендердегі әлеуметтік және инженерлік инфрақұрылым бойынша іс-шараларды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6978 мың теңге -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14266 мың теңге - елді мекендерді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18675 мың теңге – ауыл ішіндегі автомобиль жолдарына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10683 мың теңге - мемлекеттік мектепке дейінгі білім беру ұйымдары педагогтарының еңбекақысын ұлғайтуға.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Көрсетілген нысаналы трансферттердің сомаларын ауылдық округтер бюджеттеріне бөлу Ақтоғай ауданы әкімдігінің қаулысы негізінде анықталады.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Ақтоғай ауданының жергілікті атқарушы органының 2020 жылға арналған резерві 21335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Ақтоғай аудандық мәслихатының 28.04.2020 </w:t>
      </w:r>
      <w:r>
        <w:rPr>
          <w:rFonts w:ascii="Times New Roman"/>
          <w:b w:val="false"/>
          <w:i w:val="false"/>
          <w:color w:val="000000"/>
          <w:sz w:val="28"/>
        </w:rPr>
        <w:t>№ 305/62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Ақтоғай аудандық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Ақтоғай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332/70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6410967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1040"/>
        <w:gridCol w:w="1040"/>
        <w:gridCol w:w="6373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мекемелері-нің және ұйымдарының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-1018376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олимпиада-ларын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мекемелер-інің және ұйымдарының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кәсіпкер-лік,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аудандық бюджетін атқару үдерісінде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1242"/>
        <w:gridCol w:w="2620"/>
        <w:gridCol w:w="2620"/>
        <w:gridCol w:w="3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 әкімшісі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бағдарламалары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