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faad" w14:textId="651f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аумағында барлық кандидаттар үшін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Павлодар облысы Баянауыл аудандық әкімдігінің 2019 жылғы 3 мамырдағы № 154/5 қаулысы. Павлодар облысының Әділет департаментінде 2019 жылғы 3 мамырда № 6335 болып тіркелді.</w:t>
      </w:r>
    </w:p>
    <w:p>
      <w:pPr>
        <w:spacing w:after="0"/>
        <w:ind w:left="0"/>
        <w:jc w:val="both"/>
      </w:pPr>
      <w:r>
        <w:rPr>
          <w:rFonts w:ascii="Times New Roman"/>
          <w:b w:val="false"/>
          <w:i w:val="false"/>
          <w:color w:val="ff0000"/>
          <w:sz w:val="28"/>
        </w:rPr>
        <w:t xml:space="preserve">
      Ескерту. Тақырыбы жаңа редакцияда – Павлодар облысы Баянауыл ауданы әкімдігінің 19.03.2024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4 және 6-тармақтарына,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Баянауыл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Баянауыл ауданының аумағында барлық кандидаттар үшін үгіттік баспа материалдарын орналастыру үшін орындар осы қаулының қосымшасына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Баянауыл ауданы әкімдігінің 19.03.2024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2.</w:t>
      </w:r>
      <w:r>
        <w:rPr>
          <w:rFonts w:ascii="Times New Roman"/>
          <w:b w:val="false"/>
          <w:i w:val="false"/>
          <w:color w:val="ff0000"/>
          <w:sz w:val="28"/>
        </w:rPr>
        <w:t xml:space="preserve"> Алып тасталды – Павлодар облысы Баянауыл ауданы әкімдігінің 19.03.2024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Баянауыл ауданы әкімдігінің 2011 жылғы 01 желтоқсандағы "Баянауыл ауданында бесінші сайланатын Қазақстан Республикасы Парламенті Мәжілісі депутаттығына және Қазақстан Республикасы мәслихаттары депутаттығына кандидаттардың үгіт баспа материалдары ілінетін орындардың және кандидаттардың сайлаушылармен кездесетін орындарының тізбесі туралы" (Нормативтiк құқықтық актілерді мемлекеттiк тiркеу тiзiлiмiнде 2011 жылғы 15 желтоқсанда № 12-5-95 болып тіркелген, 2011 жылғы 22 желтоқсандағы аудандық "Баянтау" газетінде жарияланған) № 266/12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К. К. Абылгазинге жүктелсін.</w:t>
      </w:r>
    </w:p>
    <w:bookmarkEnd w:id="3"/>
    <w:bookmarkStart w:name="z6"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 аумақтық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Қалышпеков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"3" мамыр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2019 жылғы "3" мамырдағы</w:t>
            </w:r>
            <w:r>
              <w:br/>
            </w:r>
            <w:r>
              <w:rPr>
                <w:rFonts w:ascii="Times New Roman"/>
                <w:b w:val="false"/>
                <w:i w:val="false"/>
                <w:color w:val="000000"/>
                <w:sz w:val="20"/>
              </w:rPr>
              <w:t>№ 154/5 қаулысына</w:t>
            </w:r>
            <w:r>
              <w:br/>
            </w:r>
            <w:r>
              <w:rPr>
                <w:rFonts w:ascii="Times New Roman"/>
                <w:b w:val="false"/>
                <w:i w:val="false"/>
                <w:color w:val="000000"/>
                <w:sz w:val="20"/>
              </w:rPr>
              <w:t>1-қосымшасы</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Баянауыл ауданының аумағында барлық кандидаттар үшін үгіттік баспа материалдарын орналастыру үшін орындар</w:t>
      </w:r>
    </w:p>
    <w:bookmarkEnd w:id="5"/>
    <w:p>
      <w:pPr>
        <w:spacing w:after="0"/>
        <w:ind w:left="0"/>
        <w:jc w:val="both"/>
      </w:pPr>
      <w:r>
        <w:rPr>
          <w:rFonts w:ascii="Times New Roman"/>
          <w:b w:val="false"/>
          <w:i w:val="false"/>
          <w:color w:val="ff0000"/>
          <w:sz w:val="28"/>
        </w:rPr>
        <w:t xml:space="preserve">
      Ескерту. 1-қосымша жаңа редакцияда – Павлодар облысы Баянауыл ауданы әкімдігінің 19.03.2024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Шорманов көшесі, 2, Павлодар облысының білім беру басқармасы, Баянауыл ауданы білім беру бөлімінің "Ш. Айманов атындағы жалпы орта білім беру мектеп-интернаты"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Әбікен Бектұров көшесі, 1А, Павлодар облысының білім беру басқармасы, Баянауыл ауданы білім беру бөлімінің "Шапық Шөкин атындағы № 2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89, Павлодар облысының білім беру басқармасы, Баянауыл ауданы білім беру бөлімінің "Зейтін Ақышев атындағы жалпы орта білім беру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Нағым Солтаналин көшесі, 42, "Баянауыл мемлекеттік ұлттық табиғи пракі" Республикалық мемлекеттік мекемесі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 көшесі, 74А, Павлодар облысының білім беру басқармасы, Баянауыл ауданы білім беру бөлімінің "Мұхтар Әуезов атындағы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Христенко көшесі, 21, Павлодар облысының білім беру басқармасы, Баянауыл ауданы білім беру бөлімінің "№ 2 Майқайың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52Г, Павлодар облысының білім беру басқармасы, Баянауыл ауданы білім беру бөлімінің "Майқайың балалар өнер мектебі" коммуналдық мемлекеттік қазыналық кәсіпорны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 31, Майқайың кенті әкімі аппаратының "Кенші мәдени-сауық орталығы" мемлекеттік коммуналдық қазыналық кәсіпорны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Үшқұлын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Үшқұлын көшесі, 19, Майқайың кенті әкімі аппаратының "Кенші мәдени-сауық орталығы" мемлекеттік коммуналдық қазыналық кәсіпорны Үшқұлын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көшесі, 4А, Майқайың кенті әкімі аппаратының "Кенші мәдени-сауық орталығы" мемлекеттік коммуналдық қазыналық кәсіпорны Майкөбе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көшесі, 21, Павлодар облысы денсаулық сақтау басқармасының шаурашылық жүргізу құқығындағы "Баянауыл аудандық ауруханасы" коммуналдық мемлекеттік кәсіпорны Шөптікөл ауылының медициналық пункті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Сұлужон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1, Павлодар облысының білім беру басқармасы, Баянауыл ауданы білім беру бөлімінің "Сұлужон жалпы орта білім беру мектебі" коммуналдық мемлекеттік мекемесі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Әбікен Бектұров көшесі, 7,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Ақсан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Әлкей Марғұлан көшесі, 5,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Қаражар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9,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Жалғызқайың ауылының ауылдық клубы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көшесі, 10,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Құндыкөл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Ауезов көшесі, 7/1,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Егіндібұлақ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Біржанкөл көшесі, 2А, "Баянауыл ауданының экономика және қаржы бөлімі" мемлекеттік мекемесінің Біржанкөл ауылындағы тұрғын емес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27,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Мұса Шорман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 Қошқарбаев көшесі, 10,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Қаныш Сәтбаев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Көкдомбақ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көшесі, 1А, кешенді блок модуль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Ауезов көшесі, 2, Павлодар облысының білім беру басқармасы, Баянауыл ауданы білім беру бөлімінің "Е.Бекмаханов атындағы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Есентай Ерботин көшесі, 18,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Ұзынбұлақ ауылының ауылдық мәдениет үйі ғимаратының жанында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4, Павлодар облысының білім беру басқармасы, Баянауыл ауданы білім беру бөлімінің "Ақши жалпы негізгі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24,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Ақши ауылының ауылдық клубы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Ермұхан Бекмаханов көшесі, 13, Павлодар облысының білім беру басқармасы, Баянауыл ауданы білім беру бөлімінің "Машһүр Жүсіп Көпеев атындағы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Әміре Айтбакин көшесі, 4,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Машһүр Жүсіп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Төлеубеков көшесі, 1А, кешенді блок модуль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2, Павлодар облысының білім беру басқармасы, Баянауыл ауданы білім беру бөлімінің "Жайма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4,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Қаратомар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көшесі, 17, Павлодар облысы денсаулық сақтау басқармасының шаурашылық жүргізу құқығындағы "Баянауыл аудандық ауруханасы" коммуналдық мемлекеттік кәсіпорны Белағаш ауылының медициналық пункті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Қошке Кеменгеров көшесі, 10, Павлодар облысының білім беру басқармасы, Баянауыл ауданы білім беру бөлімінің "К.Кеменгеров атындағы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көшесі, 2,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Жұмат Шанин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 20, Павлодар облысының білім беру басқармасы, Баянауыл ауданы білім беру бөлімінің "Біріншімай жалпы бастауыш білім беру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Сапабеков көшесі, 17, Павлодар облысының білім беру басқармасы, Баянауыл ауданы білім беру бөлімінің "Шоманкөл жалпы бастауыш білім беру мектебі" коммуналдық мемлекеттік мекемесі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көшесі, 1А, кешенді блок модуль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Хайдаров көшесі, 4,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Жаңатілек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 би көшесі, 11, Павлодар облысының білім беру басқармасы, Баянауыл ауданы білім беру бөлімінің "Бахыт Хайдаров атындағы жалпы орта білім беру мектебі" коммуналдық мемлекеттік мекемесінің Мұрынтал бастауыш мектебі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9, Павлодар облысының білім беру басқармасы, Баянауыл ауданы білім беру бөлімінің "Ж.Аймауытов атындағы жалпы орта білім беру мектебі" коммуналдық мемлекеттік мекемесі ғимаратының жанында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7,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Жүсіпбек Аймауытов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Лекер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көшесі, 2,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Лекер ауылының ауылдық клубы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 Баженеев көшесі, 2, "Қызылтау ауылдық округі әкімінің аппараты" мемлекеттік мекемесі теңгеріміндегі Ақши бастауыш мектебі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 би көшесі, 3,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Торайғыр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ауыл көшесі, 38, Павлодар облысының білім беру басқармасы, Баянауыл ауданы білім беру бөлімінің "С.Торайғыров атындағы жалпы орта білім беру мектебі" коммуналдық мемлекеттік мекемесінің "Балауса" шағын орталығы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ауыл көшесі, 4, Павлодар облысы денсаулық сақтау басқармасының шаурашылық жүргізу құқығындағы "Баянауыл аудандық ауруханасы" коммуналдық мемлекеттік кәсіпорны Александровка ауылының медициналық пункті ғимаратының жанында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 "Баянауыл ауданының ішкі саясат, мәдениет және тілдерді дамыту бөлімінің С.Торайғыров атындағы мәдени сауық орталығы" мемлекеттік коммуналдық қазыналық кәсіпорны Бірлік ауылының ауылдық мәдениет үйі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 көшесі, 13/2, Павлодар облысы денсаулық сақтау басқармасының шаурашылық жүргізу құқығындағы "Баянауыл аудандық ауруханасы" коммуналдық мемлекеттік кәсіпорны Ақмектеп ауылының медициналық пункті ғимаратының жанында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2019 жылғы "3" мамырдағы</w:t>
            </w:r>
            <w:r>
              <w:br/>
            </w:r>
            <w:r>
              <w:rPr>
                <w:rFonts w:ascii="Times New Roman"/>
                <w:b w:val="false"/>
                <w:i w:val="false"/>
                <w:color w:val="000000"/>
                <w:sz w:val="20"/>
              </w:rPr>
              <w:t>№ 154/5 қаулысына</w:t>
            </w:r>
            <w:r>
              <w:br/>
            </w:r>
            <w:r>
              <w:rPr>
                <w:rFonts w:ascii="Times New Roman"/>
                <w:b w:val="false"/>
                <w:i w:val="false"/>
                <w:color w:val="000000"/>
                <w:sz w:val="20"/>
              </w:rPr>
              <w:t>2-қосымшасы</w:t>
            </w:r>
          </w:p>
        </w:tc>
      </w:tr>
    </w:tbl>
    <w:bookmarkStart w:name="z10" w:id="6"/>
    <w:p>
      <w:pPr>
        <w:spacing w:after="0"/>
        <w:ind w:left="0"/>
        <w:jc w:val="left"/>
      </w:pPr>
      <w:r>
        <w:rPr>
          <w:rFonts w:ascii="Times New Roman"/>
          <w:b/>
          <w:i w:val="false"/>
          <w:color w:val="000000"/>
        </w:rPr>
        <w:t xml:space="preserve"> Кандидаттардың сайлаушылармен кездесуді өткізу жайлары</w:t>
      </w:r>
    </w:p>
    <w:bookmarkEnd w:id="6"/>
    <w:p>
      <w:pPr>
        <w:spacing w:after="0"/>
        <w:ind w:left="0"/>
        <w:jc w:val="both"/>
      </w:pPr>
      <w:r>
        <w:rPr>
          <w:rFonts w:ascii="Times New Roman"/>
          <w:b w:val="false"/>
          <w:i w:val="false"/>
          <w:color w:val="ff0000"/>
          <w:sz w:val="28"/>
        </w:rPr>
        <w:t xml:space="preserve">
      Ескерту. 2-қосымша алып тасталды – Павлодар облысы Баянауыл ауданы әкімдігінің 19.03.2024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