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71fc" w14:textId="3f77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2019 жылғы 14 қазандағы № 336/10 қаулысы. Павлодар облысының Әділет департаментінде 2019 жылғы 24 қазанда № 6582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сәйкес, Баянауыл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іздестіру алаңында пайдалы қазбалар қорын анықтау бойынша іздестіру жұмыстарын жүргізу үшін жер учаскелерін меншік иелері мен жер пайдаланушылардан алып қоймай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Баянауыл ауданы әкімінің жетекшілік ететін орынбасары М. К. Ахметовке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Каиргельдинов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"14"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3237"/>
        <w:gridCol w:w="1700"/>
        <w:gridCol w:w="2924"/>
        <w:gridCol w:w="1905"/>
        <w:gridCol w:w="1402"/>
      </w:tblGrid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 Транспорт" жауапкершілігі шектеулі серіктеcтігі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учаскесінде пайдалы қазбалардың қорын анықтау бойынша іздестіру жұмыстары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ауылдық округі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