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6914" w14:textId="8a46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ауданының Қазақстан Республикасының жер заңнамасына сәйкес пайдаланылмайтын ауыл шаруашылығы мақсатындағы жерлеріне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2019 жылғы 25 қарашадағы № 287/50 шешімі. Павлодар облысының Әділет департаментінде 2019 жылғы 28 қарашада № 6635 болып тіркелді. Күші жойылды - Павлодар облысы Баянауыл аудандық мәслихатының 2022 жылғы 18 қазандағы № 149/20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аудандық мәслихатының 18.10.2022 </w:t>
      </w:r>
      <w:r>
        <w:rPr>
          <w:rFonts w:ascii="Times New Roman"/>
          <w:b w:val="false"/>
          <w:i w:val="false"/>
          <w:color w:val="ff0000"/>
          <w:sz w:val="28"/>
        </w:rPr>
        <w:t>№ 149/20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ауданының Қазақстан Республикасының жер заңнамасына сәйкес пайдаланылмайтын ауыл шаруашылығы мақсатындағы жерлеріне жер салығының базалық мөлшерлемелері 10 (он)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Баянауыл ауданының Қазақстан Республикасының жер заңнамасына сәйкес пайдаланылмайтын ауыл шаруашылығы мақсатындағы жерлеріне бірыңғай жер салығының мөлшерлемелері 10 (он) есеге арттырылсын.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Баянауыл аудандық мәслихатының 2016 жылғы 28 қарашадағы "Павлодар облысы Баянауыл ауданының Қазақстан Республикасының жер заңнамасына сәйкес пайдаланылмайтын ауыл шаруашылығы мақсатындағы жерлеріне бірыңғай жер салығының мөлшерлемесін жоғарылату туралы" № 56/11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5308 болып тіркелген, 2016 жылғы 29 желтоқсанда "Әділет" ақпараттық-құқықтық жүйесінде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Баянауыл аудандық мәслихатының 2016 жылғы 28 қарашадағы "Павлодар облысы Баянауыл ауданының Қазақстан Республикасының жер заңнамасына сәйкес пайдаланылмайтын ауыл шаруашылығы мақсатындағы жерлеріне жер салығының мөлшерлемесін жоғарылату туралы" № 55/11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5309 болып тіркелген, 2016 жылғы 29 желтоқсанда "Әділет" ақпараттық-құқықтық жүйесінде жарияланған)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Баянауыл аудандық мәслихатының заңдылық, азаматтардың өтініш-шағымдарын қабылдау және аграрлық мәселелер мен экология жөніндегі тұрақты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оның алғашқы ресми жарияланған күнінен кейін күнтізбелік он күн өткен соң қолданысқа енгізіледі, осы шешімнің 2-тармағы 2020 жылдың 1 қаңтарына дейін қолданыста болады.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