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0877" w14:textId="8580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жылы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Железин аудандық мәслихатының 2019 жылғы 26 наурыздағы № 326/6 шешімі. Павлодар облысының Әділет департаментінде 2019 жылғы 2 сәуірде № 6283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айкындау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ауданының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жылы жүз еселік айлық есептік көрсеткішке тең сомада көтерме жәрдемақы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Железин аудандық мәслихатының 22.08.2019 </w:t>
      </w:r>
      <w:r>
        <w:rPr>
          <w:rFonts w:ascii="Times New Roman"/>
          <w:b w:val="false"/>
          <w:i w:val="false"/>
          <w:color w:val="000000"/>
          <w:sz w:val="28"/>
        </w:rPr>
        <w:t>№ 362/6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бір мың бес жүз еселік айлық есептік көрсеткіштен аспайтын сомада бюджеттік кредит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Железин аудандық мәслихатының әлеуметтік-экономикалық даму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Поддубный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