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429" w14:textId="21f2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Голубовка ауылының аймағында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Голубовка ауылы әкімінің 2019 жылғы 7 қазандағы № 1-19-1 шешімі. Павлодар облысының Әділет департаментінде 2019 жылғы 11 қазанда № 6568 болып тіркелді. Күші жойылды - Павлодар облысы Ертіс ауданы Голубовка ауылы әкімінің 2019 жылғы 3 желтоқсандағы № 1-19-2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Голубовка ауылы әкімінің 03.12.2019 № 1-19-2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2019 жылғы 14 тамыздағы Қазақстан Республикасы Ауыл шаруашылығы министрлігі Ветеринариялық бақылау және қадағалау комитетінің Ертіс аудандық аумақтық инспекциясының бас мемлекеттік ветеринариялық-санитариялық инспекторының №1 ұсынысы негізінде, Голубовка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Голубовка ауылының аймағында ірі қара мал арасында инфекциалық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Ертіс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