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a699" w14:textId="78ca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Қоскөл ауылдық округі Қызылқақ ауылының аймағында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Қоскөл ауылдық округі әкімінің 2019 жылғы 10 қазандағы № 1-22-2 шешімі. Павлодар облысының Әділет департаментінде 2019 жылғы 14 қазанда № 6569 болып тіркелді. Күші жойылды - Павлодар облысы Ертіс ауданы Қоскөл ауылдық округі әкімінің 2019 жылғы 11 желтоқсандағы № 1-22-3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Қоскөл ауылдық округі әкімінің 11.12.2019 № 1-22-3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2019 жылғы 14 тамыздағы Қазақстан Республикасы Ауыл шаруашылығы министрлігі Ветеринариялық бақылау және қадағалау комитетінің Ертіс аудандық аумақтық инспекциясының бас мемлекеттік ветеринариялық-санитариялық инспекторының № 2 ұсынысы негізінде, Қоскөл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Қоскөл ауылдық округінің Қызылқақ ауылының аймағында ірі қара мал арасында инфекциалық ринотрахеит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Кажахатов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Ертіс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"9"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