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341c" w14:textId="91a3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Ертіс ауданы Северный ауылдық округі әкімінің 2018 жылғы 26 қазандағы "Ертіс ауданы Северный ауылдық округі Қараағаш ауылындағы шектеу іс-шараларын белгілеу туралы"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Северный ауылдық округі әкімінің 2019 жылғы 19 сәуірдегі № 1 шешімі. Павлодар облысының Әділет департаментінде 2019 жылғы 19 сәуірде № 6315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Северный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трихофития ауруын жою бойынша кешенді ветеринариялық-санитарлық іс-шараларды жүргізумен байланысты, Ертіс ауданы Северный ауылдық округінің Қараағаш ауылында Абай атындағы көшесіне аумақтарында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Северный ауылдық округі әкімінің 2018 жылғы 26 қазандағы № 3 "Ертіс ауданы Северный ауылдық округінің Қараағаш ауылында шектеу іс-шараларын белгілеу туралы" (нормативтік құқықтық актілерді мемлекеттік тіркеу Тізілімінде № 6093 болып тіркелген, 2018 жылдың 12 қазанда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