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ade5" w14:textId="703a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15 сәуірдегі № 118/2 қаулысы. Павлодар облысының Әділет департаментінде 2019 жылғы 19 сәуірде № 6313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Тереңкөл ауданы әкімдігінің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аумақтық сайлау комиссиясымен бірлесіп Тереңкөл ауданының аумағында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ауданы әкімдігінің 19.01.2023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Павлодар облысы Тереңкөл ауданы әкімдігінің 19.01.2023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Качир ауданы әкімдігінің 2014 жылғы 21 тамыздағы "Качир ауданының аумағында үгіт баспа материалдарын орналастыруға арналған орындарды және сайлаушылармен кездесулерді өткізу үшін үй-жайларды белгілеу туралы" № 275/9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3981 болып тіркелген, 2014 жылғы 10 қыркүйектегі "Әділет" ақпараттық-құқықтық жүйесінде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Тереңкөл ауданы әкімі аппаратының басшысы Р.Б. Мұқановқа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Мартыненко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Тереңкөл ауданының аумағында барлық кандидаттар үшін үгіттік баспа материалдарын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Тереңкөл ауданы әкімдігінің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 Есжанов көшесі, 22, Павлодар облысының білім беру басқармасы, Тереңкөл ауданы білім беру бөлімінің "Байқоныс жалпы орта білім беру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5, Павлодар облысының білім беру басқармасы, Тереңкөл ауданы білім беру бөлімінің "Қызылтан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Иманов көшесі, 29, "Тереңкөл ауданының Мәдениет Үйі" мемлекеттік қазыналық коммуналдық кәсіпорнының Тілеубай ауылының клубы ғимаратының жанында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көшесі, 5, "Песчан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көшесі, 1А, "Павлодар облысының білім беру басқармасы, Тереңкөл ауданы білім беру бөлімінің "Балдырған" сәбилер бақшасы" коммуналдық мемлекеттік қазыналық қәсіпорнының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көшесі, 56, Павлодар облысы әкімдігі Павлодар облысы денсаулық сақтау басқармасының шаруашылық жүргізу құқығындағы "Тереңкөл аудандық ауруханасы" коммуналдық мемлекеттік кәсіпорнының дәрігерлік амбулаториясы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Выдрин көшесі, 1Б, "Песчан ауылдық округі әкімінің аппараты Песчан ауылының Мәдениет үйі" мемлекеттік қазыналық коммуналдық кәсіпорының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көшесі, 7, "Песчан ауылдық округі әкімінің аппараты Песчан ауылының Мәдениет үйі" мемлекеттік қазыналық коммуналдық кәсіпорнының Қарасуық ауылының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көшесі, 4, Павлодар облысының білім беру басқармасы, Тереңкөл ауданы білім беру бөлімінің "Ынталы негізгі жалпы білім беру мектебі" коммуналдық мемлекеттік мекемесі ғимаратының жанында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Елгин көшесі, 128, Тереңкөл ауданы әкімдігінің, Тереңкөл ауданының ішкі саясат және тілдерді дамыту бөлімінің "ALDASPAN жастар орталығы"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230, "Тереңкөл ауданының Мәдениет Үйі" мемлеметтік қазыналық коммуналдық кәсіпорнының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Байтұрсынов көшесі, 234, "Қазақстан Республикасы Ауыл шаруашылығы министрлігі Агроөнеркәсәптік кешендегі мемлекеттік инспекция комитетінің Тереңкөл аудандық аумақтық инспекциясы"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көшесі, 77, "Тереңкөл ауданының жұмыспен қамту және әлеуметтік бағдармалар бөлімі" мемлеметтік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18, Павлодар облысы әкімдігі "Павлодар облысы білім беру басқармасының Тереңкөл ауданының аграрлық-техникалық колледжі" коммуналдық мемлекеттік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128, Павлодар облысының білім беру басқармасы, Тереңкөл ауданы білім бері бөлімінің "Музыкалық мектебі" коммуналдық мемлекеттік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 көшесі, 3, "Тереңкөл ауданының Мәдениет Үйі" мемлекеттік қазыналық коммуналдық кәсіпорнының Береговое ауылының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4, Павлодар облысының білім беру басқармасы, Тереңкөл ауданы білім беру бөлімінің "Зеленая роща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2, Павлодар облысының білім беру басқармасы, Тереңкөл ауданы білім беру бөлімінің "Оьмерыжск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48, "Тереңкөл ауданының Мәдениет Үйі" мемлекеттік қазыналық коммуналдық кәсіпорнының Жаңабет ауылының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көшесі, 6, Павлодар облысының білім беру басқармасы, Тереңкөл ауданы білім беру бөлімінің "Жасқайрат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11, Павлодар облысының білім беру басқармасы, Тереңкөл ауданы білім беру бөлімінің "Первомайск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10, "Тереңкөл ауданының Мәдениет Үйі" мемлекеттік қазыналық коммуналдық кәсіпорнының Октябрьское ауылының демалыс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52, "Тереңкөл ауданының Мәдениет Үйі" мемлекеттік қазыналық коммуналдық кәсіпорнының Калиновка ауылының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"Тереңкөл ауданының Мәдениет Үйі" мемлекеттік қазыналық коммуналдық кәсіпорнының Қызылдау ауылының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көшесі, 38, "Тереңкөл ауданының Мәдениет Үйі" мемлекеттік қазыналық коммуналдық кәсіпорнының Федоровка ауылының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32, Павлодар облысының білім беру басқармасы, Тереңкөл ауданы білім беру бөлімінің "Ивановка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 24, "Тереңкөл ауданының Мәдениет Үйі" мемлекеттік қазыналық коммуналдық кәсіпорнының Львовка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көшесі, 17, "Тереңкөл ауданының Мәдениет Үйі" мемлекеттік қазыналық коммуналдық кәсіпорнының Фрументьевка ауылының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1, "Тереңкөл ауданының Мәдениет Үйі" мемлекеттік қазыналық коммуналдық кәсіпорнының Березовка ауылының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көшесі, 1, "Тереңкөл ауданының Мәдениет Үйі" мемлекеттік қазыналық коммуналдық кәсіпорнының Воскресенка ауылының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көшесі, 25, "Тереңкөл ауданының Мәдениет Үйі" мемлекеттік қазыналық коммуналдық кәсіпорнының Трофимовка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Жанақұрылыс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6, Павлодар облысының білім беру басқармасы, Тереңкөл ауданы білім беру бөлімінің "Жаңақұрылыс негізгі жалпы білім беру мектебі" коммуналдық мемлекеттік мекемесі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кездесулер өткізу үшін</w:t>
      </w:r>
      <w:r>
        <w:br/>
      </w:r>
      <w:r>
        <w:rPr>
          <w:rFonts w:ascii="Times New Roman"/>
          <w:b/>
          <w:i w:val="false"/>
          <w:color w:val="000000"/>
        </w:rPr>
        <w:t>үй-жайлар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Тереңкөл ауданы әкімдігінің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