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0e22" w14:textId="8820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17 сәуірдегі № 120/2 қаулысы. Павлодар облысының Әділет департаментінде 2019 жылғы 19 сәуірде № 6314 болып тіркелді. Күші жойылды - Павлодар облысы Тереңкөл ауданы әкімдігінің 2021 жылғы 24 тамыздағы № 206/4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24.08.2021 № 206/4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бойынша мүгедектер үшін жұмыс орындарының квотасы ауыр жұмыстарды, еңбек жағдайлары зиянды, қауіпті жұмыстардағы жұмыс орындарын есептемегенде, жұмыскерлердің тізімдік санының екі пайызы мөлшерінде – елуден жүз адамға дейін жұмыскерлердің тізімдік саны бар ұйымдарға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әкімдігінің 2017 жылғы 23 қаңтардағы "Качир ауданы бойынша мүгедектер үшін жұмыс орындарының квотасын белгілеу туралы" № 17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5351 болып тіркелген, 2017 жылғы 2 ақпанда "Тереңкөл тынысы", "Заря"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Тереңкөл ауданы әкімінің орынбасары Р.Қ. Ыбыраеваға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ауданы бойынша мүгедектер үшін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211"/>
        <w:gridCol w:w="3576"/>
        <w:gridCol w:w="2222"/>
        <w:gridCol w:w="163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саны, адам (ауыр жұмыстардағы, еңбек жағдайлары зиянды, қауіпті жұмыстардағы жұмыс орындарын есептемегенде)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 %)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Тереңкөл ауылының А.Н. Ңлгин атындағы № 1 жалпы орта білім беру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Тереңкөл ауылының А.Текенов атындағы № 2 орта жалпы білім беретін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Тереңкөл ауылының Қатша Оспанова атындағы № 3 жалпы білім беретін орта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Береговая жалпы орта білім беру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Федоровка жалпы орта білім беру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Октябрь жалпы орта білім беру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№ 2 Песчан жалпы орта білім беру мектебі" мемлекеттік мекемесі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