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d201" w14:textId="fedd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бас бостандығынан айыру орындарынан босатылған адамдарды Тереңкөл ауданының ұйымдарында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Тереңкөл ауданы әкімдігінің 2019 жылғы 6 мамырдағы № 142/2 қаулысы. Павлодар облысының Әділет департаментінде 2019 жылғы 6 мамырда № 6350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2019 жылға арналған бас бостандығынан айыру орындарынан босатылған адамдарды Тереңкөл ауданының ұйымдарында жұмысқа орналастыру үшін ұйымдық-құқықтық нысанына және меншік нысанына қарамастан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Тереңкөл ауданы әкімінің орынбасары Р. Қ. Ыбыраеваға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2019 жылғы "6" мамырдағы</w:t>
            </w:r>
            <w:r>
              <w:br/>
            </w:r>
            <w:r>
              <w:rPr>
                <w:rFonts w:ascii="Times New Roman"/>
                <w:b w:val="false"/>
                <w:i w:val="false"/>
                <w:color w:val="000000"/>
                <w:sz w:val="20"/>
              </w:rPr>
              <w:t>№ 142/2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2019 жылға арналған бас бостандығынан айыру орындарынан</w:t>
      </w:r>
      <w:r>
        <w:br/>
      </w:r>
      <w:r>
        <w:rPr>
          <w:rFonts w:ascii="Times New Roman"/>
          <w:b/>
          <w:i w:val="false"/>
          <w:color w:val="000000"/>
        </w:rPr>
        <w:t>босатылған адамдарды Тереңкөл ауданының ұйымдарында</w:t>
      </w:r>
      <w:r>
        <w:br/>
      </w:r>
      <w:r>
        <w:rPr>
          <w:rFonts w:ascii="Times New Roman"/>
          <w:b/>
          <w:i w:val="false"/>
          <w:color w:val="000000"/>
        </w:rPr>
        <w:t>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4423"/>
        <w:gridCol w:w="1608"/>
        <w:gridCol w:w="2669"/>
        <w:gridCol w:w="2812"/>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босатылған адамдарға арналған жұмыс орындарының саны (бірлік)</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"Максим-Горький орман және жануарлар әлемін қорғау жөніндегі мекеме" мемлекеттік мекемесі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 әкімдігінің "Бастау" мемлекеттік коммуналдық кәсіпорны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денсаулық сақтау басқармасының шаруашылық жүргізу құқығындағы "Тереңкөл аудандық ауруханасы" коммуналдық мемлекеттік кәсіпорны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"Ивановское" жауапкершілігі шектеулі серіктестігі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жөндеу-механикалық зауыты" Жауапкершілігі шектеулі серіктестігі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"Агро-Даму" жауапкершілігі шектеулі серіктестігі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