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465a" w14:textId="b6f4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ұйымдарында 2019 жылға арналған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Аққулы ауданы әкімдігінің 2019 жылғы 29 сәуірдегі № 1-03/68 қаулысы. Павлодар облысының Әділет департаментінде 2019 жылғы 2 мамырда № 6326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Аққулы ауданының ұйымдарында 2019 жылға арналған бас бостандығынан айыру орындарынан босатылған адамдарды жұмысқа орналастыру үшін ұйымдық-құқықтық нысанына және меншік нысанына қарамастан жұмыс орындарының квотасы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Аққулы ауданы әкімінің орынбасары А. Ж. Қасымоваға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r>
              <w:br/>
            </w:r>
            <w:r>
              <w:rPr>
                <w:rFonts w:ascii="Times New Roman"/>
                <w:b w:val="false"/>
                <w:i w:val="false"/>
                <w:color w:val="000000"/>
                <w:sz w:val="20"/>
              </w:rPr>
              <w:t>2019 жылғы "29" сәуірдегі</w:t>
            </w:r>
            <w:r>
              <w:br/>
            </w:r>
            <w:r>
              <w:rPr>
                <w:rFonts w:ascii="Times New Roman"/>
                <w:b w:val="false"/>
                <w:i w:val="false"/>
                <w:color w:val="000000"/>
                <w:sz w:val="20"/>
              </w:rPr>
              <w:t>№ 1-03/68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Аққулы ауданының ұйымдарында 2019 жылға арналған бас</w:t>
      </w:r>
      <w:r>
        <w:br/>
      </w:r>
      <w:r>
        <w:rPr>
          <w:rFonts w:ascii="Times New Roman"/>
          <w:b/>
          <w:i w:val="false"/>
          <w:color w:val="000000"/>
        </w:rPr>
        <w:t>бостандығынан айыру орындарынан босатылған адамдарды</w:t>
      </w:r>
      <w:r>
        <w:br/>
      </w:r>
      <w:r>
        <w:rPr>
          <w:rFonts w:ascii="Times New Roman"/>
          <w:b/>
          <w:i w:val="false"/>
          <w:color w:val="000000"/>
        </w:rPr>
        <w:t>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5594"/>
        <w:gridCol w:w="1061"/>
        <w:gridCol w:w="2385"/>
        <w:gridCol w:w="2389"/>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адамдарға арналған жұмыс орындарының саны, адам</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әкімдігі, Аққулы ауданының тұрғын үй-коммуналдық шаруашылығы, жолаушылар көлігі және автомобиль жолдары бөлімінің "Аққу-Сервис" шаруашылық жүргізу құқығындағы мемлекеттік коммуналдық кәсіпорны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әкімдігі, Аққулы ауданы ветеринария бөлімінің "Аққулы ауданының ветеринарлық қызметі" шаруашылық жүргізу құқығындағы мемлекеттік коммуналдық кәсіпорын</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