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611f" w14:textId="ab06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ұйымдарында 2019 жылға арналған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Аққулы ауданы әкімдігінің 2019 жылғы 2 мамырдағы № 1-03/73 қаулысы. Павлодар облысының Әділет департаментінде 2019 жылғы 3 мамырда № 6329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Аққулы ауданының ұйымдарында 2019 жылға арналған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А. Ж. Қасымоваға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 1-03/73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Аққулы ауданының ұйымдарында 2019 жылға арналған</w:t>
      </w:r>
      <w:r>
        <w:br/>
      </w:r>
      <w:r>
        <w:rPr>
          <w:rFonts w:ascii="Times New Roman"/>
          <w:b/>
          <w:i w:val="false"/>
          <w:color w:val="000000"/>
        </w:rPr>
        <w:t>пробация қызметінің есебінде тұрған адамдарды жұмысқа</w:t>
      </w:r>
      <w:r>
        <w:br/>
      </w:r>
      <w:r>
        <w:rPr>
          <w:rFonts w:ascii="Times New Roman"/>
          <w:b/>
          <w:i w:val="false"/>
          <w:color w:val="000000"/>
        </w:rPr>
        <w:t>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5761"/>
        <w:gridCol w:w="1092"/>
        <w:gridCol w:w="2457"/>
        <w:gridCol w:w="226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адам</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ауданының тұрғын үй-коммуналдық шаруашылығы, жолаушылар көлігі және автомобиль жолдары бөлімінің "Аққу-Сервис" шаруашылық жүргізу құқығындағы мемлекеттік коммуналдық кәсіпорны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 ветеринария бөлімінің "Аққулы ауданының ветеринарлық қызметі" шаруашылық жүргізу құқығындағы мемлекеттік коммуналдық кәсіпорын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