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3be8" w14:textId="2203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бойынша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2019 жылғы 25 қыркүйектегі № 1-03/232 қаулысы. Павлодар облысының Әділет департаментінде 2019 жылғы 1 қазанда № 6554 болып тіркелді. Күші жойылды - Павлодар облысы Аққулы ауданы әкімдігінің 2021 жылғы 24 тамыздағы № 1-03/276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ауданы әкімдігінің 24.08.2021 № 1-03/276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Аққулы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жұмыс орындарының квотасы ауыр жұмыстарды, еңбек жағдайлары зиянды, қауіпті жұмыстардағы жұмыс орындарын есептемегенде, жұмыскерлердің тізімдік саны бар Аққулы ауданы бойынша: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-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- жұмыскерлердің тізімдік санының үш пайызы мөлшерінде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Аққулы ауданы әкімінің орынбасары А. Ж. Қасымоваға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1-03/232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бойынша мүгедектер үшін жұмыс орындарының квотасы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2952"/>
        <w:gridCol w:w="4027"/>
        <w:gridCol w:w="2501"/>
        <w:gridCol w:w="1841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P\с№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саны, адам (ауыр жұмыстардағы, еңбек жағдайлары зиянды, қауіпті жұмыстардағы жұмыс орындарын есептемегенде)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 %)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арналған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Жамбыл жалпы орта білім беретін мектеп" коммуналдық мемлекеттік мекемесі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Лебяжі жалпы орта білім беретін мектеп" коммуналдық мемлекеттік мекемесі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