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9b12" w14:textId="3809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Май ауданының ауылдық округтердің, Ақжар және Майтүбек ауылдарының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2019 жылғы 30 желтоқсандағы № 1/56 шешімі. Павлодар облысының Әділет департаментінде 2020 жылғы 5 қаңтарда № 6700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Ақжар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27998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. 2020 - 2022 жылдарға арналған Ақшиман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Баскөл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40663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Қазан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52250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Қаратерек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78606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Кеңтүбек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73111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Көктөбе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434546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425922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2020 - 2022 жылдарға арналған Май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66604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2020 - 2022 жылдарға арналған Малайсары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38437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2020 - 2022 жылдарға арналған Майтүбек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41195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2020 - 2022 жылдарға арналған Саты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55733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 бюджеттен 2020 жылға субвенциялардың көлемі ауылдық округтердің, Ақжар және Майтүбек ауылдарының бюджеттерінде 473157 мың теңге жалпы сомасында ескерілсін, соның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 – 16542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Ақшиман ауылдық округі – 23285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Баскөл ауылдық округі – 30118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ауылдық округі – 24929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52687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52810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ауылдық округі – 128114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50429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ауылдық округі – 29603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Майтүбек ауылы – 22133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 – 42507 мың теңге.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аудандық бюджеттен ауылдық округтердің бюджеттеріне мектепке дейінгі білім беру мемлекеттік ұйымдары педагогтарының еңбекақысын ұлғайтуға арналған нысаналы ағымдағы трансферттердің жалпы сомасы 1327 мың теңге есепке алынсын, соның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ауылдық округі – 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 – 201 мың теңге.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аудандық бюджеттен Қаратерек ауылдық округінің бюджетіне оқушыларды тасымалдау үшін автокөлік құралын сатып алуға арналған нысаналы ағымдағы трансферттердің сомасы 8450 мың теңге есепке алынсын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2020 жылға арналған аудандық бюджеттен Көктөбе ауылдық округінің бюджетіне "Ауыл-Ел бесігі" жобасы шеңберінде әлеуметтік және инженерлік инфрақұрылым жөніндегі іс-шараларды іске асыруға арналған нысаналы ағымдағы трансферттердің сомасы 142974 мың теңге есепке алынсын.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шешімнің орындалуын бақылау мен қадағалау аудандық мәслихаттың әлеуметтік-экономикалық даму және бюджет жөніндегі тұрақты комиссиясына жүктелсін.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2020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Ақжар ауылдық округінің 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Ақжар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Ақшиман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Ақшиман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Ақшиман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Баскөл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Қазан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770"/>
        <w:gridCol w:w="1624"/>
        <w:gridCol w:w="1624"/>
        <w:gridCol w:w="4608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Қазан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Қаратерек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758"/>
        <w:gridCol w:w="2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Кеңтүбек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Кеңтүбек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Кеңтүбек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Көктөбе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519"/>
        <w:gridCol w:w="1519"/>
        <w:gridCol w:w="4310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Май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Малайсары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Малайсары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Малайсары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Майтүбек ауылының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Майтүбек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Майтүбек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Саты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- Павлодар облысы Май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9/64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