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ba663" w14:textId="e3ba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Май ауданы Ақшиман селолық округі әкімінің міндетін атқарушының 2018 жылғы 31 қаңтардағы "Май ауданы Ақшиман селолық округінде орналасқан "Ақжар Өндіріс" Агрофирмасы жауапкершілігі шектеулі серіктестігінің "Разведка" қыстағының аумағында шектеу іс-шараларын белгілеу туралы" № 1 шешімінің күші жойылды деп тану туралы</w:t>
      </w:r>
    </w:p>
    <w:p>
      <w:pPr>
        <w:spacing w:after="0"/>
        <w:ind w:left="0"/>
        <w:jc w:val="both"/>
      </w:pPr>
      <w:r>
        <w:rPr>
          <w:rFonts w:ascii="Times New Roman"/>
          <w:b w:val="false"/>
          <w:i w:val="false"/>
          <w:color w:val="000000"/>
          <w:sz w:val="28"/>
        </w:rPr>
        <w:t>Павлодар облысы Май ауданы Ақшиман ауылдық округі әкімінің 2019 жылғы 27 наурыздағы № 1 шешімі. Павлодар облысының Әділет департаментінде 2019 жылғы 27 наурызда № 6277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w:t>
      </w:r>
      <w:r>
        <w:rPr>
          <w:rFonts w:ascii="Times New Roman"/>
          <w:b w:val="false"/>
          <w:i w:val="false"/>
          <w:color w:val="000000"/>
          <w:sz w:val="28"/>
        </w:rPr>
        <w:t xml:space="preserve"> 8)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Май ауданының бас мемлекеттік ветеринариялық-санитариялық инспекторының міндетін атқарушының 2018 жылғы 14 желтоқсандағы № 1-14/731 ұсынысы негізінде, Ақшиман ауылдық округінің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Май ауданы Ақшиман селолық округінде орналасқан "Ақжар Өндіріс" Агрофирмасы жауапкершілігі шектеулі серіктестігінің "Разведка" қыстағының аумағында ұсақ мүйізді малдың бруцеллез ауруын жою бойынша кешенді ветеринариялық-санитариялық іс-шаралардың жүргізілуіне байланысты, белгіленген шектеу іс-шаралары тоқтатылсын.</w:t>
      </w:r>
    </w:p>
    <w:bookmarkEnd w:id="1"/>
    <w:bookmarkStart w:name="z3" w:id="2"/>
    <w:p>
      <w:pPr>
        <w:spacing w:after="0"/>
        <w:ind w:left="0"/>
        <w:jc w:val="both"/>
      </w:pPr>
      <w:r>
        <w:rPr>
          <w:rFonts w:ascii="Times New Roman"/>
          <w:b w:val="false"/>
          <w:i w:val="false"/>
          <w:color w:val="000000"/>
          <w:sz w:val="28"/>
        </w:rPr>
        <w:t xml:space="preserve">
      2. Май ауданы Ақшиман селолық округі әкімінің міндетін атқарушының 2018 жылғы 31 қаңтардағы "Май ауданы Ақшиман селолық округінде орналасқан "Ақжар Өндіріс" Агрофирмасы жауапкершілігі шектеулі серіктестігінің "Разведка" қыстағының аумағында шектеу іс-шараларын белгілеу туралы" № 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5847 болып тіркелген, 2018 жылғы 17 ақпанда "Шамшырақ" аудандық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Ақшиман ауылдық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Бакауов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Май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Жумабаев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"27" наурыз</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"Май ауданының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"27" наурыз</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