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f6d5" w14:textId="e38f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Көктүбек ауылдық округінің "Жанатай" шаруа қожалығының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ауданы Көктүбек ауылдық округі әкімінің 2019 жылғы 27 маусымдағы № 1 шешімі. Павлодар облысының Әділет департаментінде 2019 жылғы 1 шілдеде № 6455 болып тіркелді. Күші жойылды - Павлодар облысы Май ауданы Көктүбек ауылдық округі әкімінің 2019 жылғы 20 қарашадағы № 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ауданы Көктүбек ауылдық округі әкімінің 20.11.2019 № 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Көктүбек ауылдық округі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Май ауданы Көктүбек ауылдық округінде орналасқан "Жанатай" шаруа қожалығының аумағында жылқылардың ринопневмания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Май аудандық аумақтық инспекциясы" мемлекеттік мекемесіне (келісім бойынша), "Май ауданының ветеринария бөлімі" (келісім бойынша) мемлекеттік мекемесіне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Көктүбек ауылдық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Сагинбаев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Май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"25" маусым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ауданының ветеринария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"25" маусым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