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1a15" w14:textId="9621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Май ауданы Көктүбек ауылдық округі әкімінің 2019 жылғы 27 маусымдағы "Май ауданы Көктүбек ауылдық округінің "Жанатай" шаруа қожалығының аумағында шектеу іс-шараларын белгілеу туралы"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Көктүбек ауылдық округі әкімінің 2019 жылғы 20 қарашадағы № 2 шешімі. Павлодар облысының Әділет департаментінде 2019 жылғы 25 қарашада № 6623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Май ауданының бас мемлекеттік ветеринариялық-санитариялық инспекторының міндетін атқарушының 2019 жылғы 20 тамыздағы № 1-14/402 ұсынысы негізінде, Көктүбек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Май ауданы Көктүбек ауылдық округінде орналасқан "Жанатай" шаруа қожалығының аумағында жылқылардың ринопневмония ауруын жою бойынша кешенді ветеринариялық-санитариялық іс-шаралардың жүргізуіне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Май ауданы Көктүбек ауылдық округі әкімінің 2019 жылғы 27 маусымдағы "Май ауданы Көктүбек ауылдық округінің "Жанатай" шаруа қожалығының аумағында шектеу іс-шараларын белгілеу туралы" №1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6455 болып тіркелген, 2019 жылғы 19 шілдеде Қазақстан Республикасының нормативтік құқықтық актілерінің эталондық бақылау банкінде электрондық түрде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Селолық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Сагинбаев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Май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"20"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"Май ауданының 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"20"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