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4eec" w14:textId="6ac4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Павлодар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Павлодар аудандық мәслихатының 2019 жылғы 4 наурыздағы № 50/227 шешімі. Павлодар облысының Әділет департаментінде 2019 жылғы 14 наурызда № 6270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Павлодар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жылы жүз еселік айлық есептік көрсеткішке тең сомада көтерме жәрдемақы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Павлодар аудандық мәслихатының 22.08.2019 </w:t>
      </w:r>
      <w:r>
        <w:rPr>
          <w:rFonts w:ascii="Times New Roman"/>
          <w:b w:val="false"/>
          <w:i w:val="false"/>
          <w:color w:val="000000"/>
          <w:sz w:val="28"/>
        </w:rPr>
        <w:t>№ 58/255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Павлодар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жылы тұрғын үй сатып алу немесе құрылысы үшін бір мың бес жүз айлық есептік көрсеткіш мөлшерінен жоғары емес сомада бюджеттік кредит берілсін.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заңдылық, азаматтардың құқығын сақтау мәселелері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Солдатова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