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8d89" w14:textId="f878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Павлодар ауданы бойынша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аудандық әкімдігінің 2019 жылғы 2 қазандағы № 308/10 қаулысы. Павлодар облысының Әділет департаментінде 2019 жылғы 14 қазанда № 6573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 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 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ауданы ұйымдарында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2019 жылғы "2" қазан</w:t>
            </w:r>
            <w:r>
              <w:br/>
            </w:r>
            <w:r>
              <w:rPr>
                <w:rFonts w:ascii="Times New Roman"/>
                <w:b w:val="false"/>
                <w:i w:val="false"/>
                <w:color w:val="000000"/>
                <w:sz w:val="20"/>
              </w:rPr>
              <w:t>308/10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Павлодар ауданы бойынша бас бостандығынан</w:t>
      </w:r>
      <w:r>
        <w:br/>
      </w:r>
      <w:r>
        <w:rPr>
          <w:rFonts w:ascii="Times New Roman"/>
          <w:b/>
          <w:i w:val="false"/>
          <w:color w:val="000000"/>
        </w:rPr>
        <w:t>айыру орындарынан босатылған адамдарды жұмысқа орналастыру</w:t>
      </w:r>
      <w:r>
        <w:br/>
      </w:r>
      <w:r>
        <w:rPr>
          <w:rFonts w:ascii="Times New Roman"/>
          <w:b/>
          <w:i w:val="false"/>
          <w:color w:val="000000"/>
        </w:rPr>
        <w:t xml:space="preserve">үшін жұмыс орындарының квотасы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4659"/>
        <w:gridCol w:w="1546"/>
        <w:gridCol w:w="2769"/>
        <w:gridCol w:w="2569"/>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(жұмыскелердің тізімдік санынан),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 адам</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жұмыспен қамтуды үйлестіру және әлеуметтік бағдарламалар басқармасының "Арнаулы әлеуметтік қызметтер көрсетудің облыстық психоневрологиялық орталығы" коммуналдық мемлекеттік мекемесі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шаруа қожалығы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 жауапкершілігі шектеулі серіктестігі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"Жана-Кала" жауапкершілігі шектеулі серіктестігі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шаруа қожалығы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