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7c70" w14:textId="9e2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Павлодар ауданының ауылдық округтері және Ольгинка ауылының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2019 жылғы 26 желтоқсандағы № 65/288 шешімі. Павлодар облысының Әділет департаментінде 2019 жылғы 31 желтоқсанда № 6697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"Агроөнеркәсiптiк кешендi және ауылдық аумақтарды дамытуды мемлекеттiк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Григорьевка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113 063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 мың теңге..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Ефремовка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45 143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Заңғар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36 603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Заря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97 311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2122 мың теңге..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Кеңес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111 356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Кемеңгер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114 675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106 370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116 869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Луганск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121 978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117 815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134 513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Ольгинка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Рождественка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142 933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138 104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Чернорецк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265 210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259 351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2020 - 2022 жылдарға арналған Черноярка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134 070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Шақат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38 519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13 -тармақ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00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Аудандық бюджеттен ауылдық округтердің және Ольгинка ауылының бюджеттеріне берілетін субвенциялардың көлемі 2020 жылға арналған аудан бюджетінде жалпы 823 780 мың теңге сомада ескерілсін, соның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73 407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– 24 093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– 24 553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70 808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86 144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88 266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40 211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73 565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47 218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Рождественка – 92 822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82 916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94 196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Шақат – 25 581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шешімнің орындалуын бақылау аудандық мәслихаттың бюджет мәселелері жөніндегі тұрақты комиссиясына жүктелсін.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Григорьевка ауылдық округінің 2020 жылға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арналған 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Григорьевка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Григорьевка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Ефремовка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Ефремовка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Ефремовка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Заңғар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Заңғар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Заря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5"/>
        <w:gridCol w:w="661"/>
        <w:gridCol w:w="7643"/>
        <w:gridCol w:w="2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Заря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Заря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Кеңес ауылдық округінің 2020 жылға арналға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Кемеңгер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Кемеңгер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Кемеңгер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Луганск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96"/>
        <w:gridCol w:w="641"/>
        <w:gridCol w:w="7421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4240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Луганск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Мичурин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Ольгинка ауылының 2020 жылға арналған 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Ольгинка ауылының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Ольгинка ауылының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Рождественка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Рождественка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Рождественка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Чернорецк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494"/>
        <w:gridCol w:w="1494"/>
        <w:gridCol w:w="4240"/>
        <w:gridCol w:w="2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Чернорецк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Чернорецк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Черноярка ауылдық округінің 2020 жылға арналған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туралы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Шақат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37 -қосымша жаңа редакцияда - Павлодар облысы Павлодар аудандық мәслихатының 23.10.2020 </w:t>
      </w:r>
      <w:r>
        <w:rPr>
          <w:rFonts w:ascii="Times New Roman"/>
          <w:b w:val="false"/>
          <w:i w:val="false"/>
          <w:color w:val="ff0000"/>
          <w:sz w:val="28"/>
        </w:rPr>
        <w:t>№ 76/338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Шақат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Шақат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