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f102d" w14:textId="10f10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ауданы Заря ауылдық округі Бірлік ауылының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ауданы Заря ауылдық округі әкімінің 2019 жылғы 20 қарашадағы № 1-03-10 шешімі. Павлодар облысының Әділет департаментінде 2019 жылғы 25 қарашада № 6624 болып тіркелді. Күші жойылды - Павлодар облысы Павлодар ауданы Заря ауылдық округі әкімінің 2020 жылғы 21 қаңтардағы № 1-03-01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Павлодар ауданы Заря ауылдық округі әкімінің 21.10.2020 № 1-03-01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Павлодар аудандық аумақтық инспекциясының бас мемлекеттік ветеринариялық-санитариялық инспекторының міндетін атқарушының 2019 жылғы 26 тамыздағы № 2-36/415 ұсынысы негізінде, Заря ауылдық округінің әкімі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Павлодар ауданы Заря ауылдық округі Бірлік ауылының аумағында ірі қара мал арасында қарасан ауруының анықталуына байланысты карантин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Павлодар аудандық аумақтық инспекциясы" мемлекеттік мекемесіне (келісім бойынша), "Қазақстан Республикасы Денсаулық сақтау министрлігінің Тауарлар мен көрсетілетін қызметтердің сапасы мен қауіпсіздігін бақылау комитеті Павлодар облысының тауарлар мен көрсетілетін қызметтердің сапасы мен қауіпсіздігін бақылау департаментінің Павлодар аудандық тауарлар мен көрсетілетін қызметтердің сапасы мен қауіпсіздігін бақылау басқармасы" республикалық мемлекеттік мекемесіне (келісім бойынша), "Павлодар ауданының ауыл шаруашылығы, кәсіпкерлік және ветеринария бөлімі"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округінің әкімі</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Капанов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Павлодар аудандық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Құрманғазин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"18"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Тауарлар мен көрсетілетін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қызметтердің сапасы мен қауіпсіздігін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комитеті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облысының тауарлар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көрсетілетін қызметтердің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сапасы мен қауіпсіздігін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департаментінің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аудандық тауарлар</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мен көрсетілетін қызметтердің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сапасы мен қауіпсіздігін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бақылау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Сұлтанғалиев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"18" қараша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"Павлодар ауданының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кәсіпкерлік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басшысының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 Оразбеков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2019 жылғы "18" қараша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