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d3a1" w14:textId="b66d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Кеңес ауылдық округінің Новоямышево ауылының аймағында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ауданы Кеңес ауылдық округі әкімінің 2019 жылғы 23 сәуірдегі № 1-21-12 шешімі. Павлодар облысының Әділет департаментінде 2019 жылғы 3 мамырда № 6331 болып тіркелді. Күші жойылды - Павлодар облысы Павлодар ауданы Кеңес ауылдық округі әкімінің 2019 жылғы 18 қарашадағы № 1-21-45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ауданы Кеңес ауылдық округі әкімінің 18.11.2019 № 1-21-45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Кеңес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Павлодар ауданы Кеңес ауылдық округінің Новоямышево ауылының аймағында ауылшаруашылық жануарлардың қойдың жұқпалы энтеротоксемиясы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Павлодар аудандық аумақтық инспекциясы" республикалық мемлекеттік мекемесіне (келісім бойынша), "Павлодар ауданының ветеринария бөлімі" мемлекеттік мекемесіне (келісім бойынша), "Қазақстан Республикасының денсаулық сақтау Министрлігінің Қоғамдық денсаулық сақтау Комитетінің Павлодар облысы Қоғамдық денсаулық сақтау департаментінің Павлодар аудандық денсаулық сақтау басқармасы" республикалық мемлекеттік мекемесіне (келісім бойынша) осы шешімнен туындайтын қажетті шараларды қабылдау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Кеңес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Бердыханов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Павлодар аудандық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республикалық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Кұрманғазин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"24" сәуір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министрлігінің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Комитетінің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Павлодароблысы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департаментінің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аудандық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басқармасы" республикалық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Сұлтанғалиев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"25" сәуір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ауданының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Тлеуленов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"24" сәуір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