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92f6" w14:textId="8459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ауданында жолаушыларды әлеуметтік мәні бар тұрақты тасымалдау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2019 жылғы 30 мамырдағы № 157/5 қаулысы. Павлодар облысының Әділет департаментінде 2019 жылғы 3 маусымда № 6399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ауданында жолаушыларды әлеуметтік мәні бар тұрақты тасымалдау тарифтері келесі маршруттар бойынша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"Дмитриев - Қоңырөзек - Успен" - 450 (төрт жүз елу)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"Надаров - Вознесен - Чистополь - Успен" - 550 (бес жүз елу)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"Тимирязев - Ольхов - Успен" - 500 (бес жүз) теңге көлемінде.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"20"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