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89a7" w14:textId="25c8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пробация қызметінің есебінде тұрған адамдарды Успен ауданының ұйымдарында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Успен аудандық әкімдігінің 2019 жылғы 19 маусымдағы № 177/6 қаулысы. Павлодар облысының Әділет департаментінде 2019 жылғы 21 маусымда № 6438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2019 жылға арналған пробация қызметінің есебінде тұрған адамдарды Успен ауданының ұйымдарында жұмысқа орналастыру үшін ұйымдық - құқықтық нысанына және меншік нысанына қарамастан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Успен ауданы әкімінің орынбасары А. А. Дисюповаға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2019 жылғы "19" маусымдағы</w:t>
            </w:r>
            <w:r>
              <w:br/>
            </w:r>
            <w:r>
              <w:rPr>
                <w:rFonts w:ascii="Times New Roman"/>
                <w:b w:val="false"/>
                <w:i w:val="false"/>
                <w:color w:val="000000"/>
                <w:sz w:val="20"/>
              </w:rPr>
              <w:t>№ 177/6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пробация қызметінің есебінде тұрған адамдарды Успен</w:t>
      </w:r>
      <w:r>
        <w:br/>
      </w:r>
      <w:r>
        <w:rPr>
          <w:rFonts w:ascii="Times New Roman"/>
          <w:b/>
          <w:i w:val="false"/>
          <w:color w:val="000000"/>
        </w:rPr>
        <w:t>ауданының ұйымдарында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423"/>
        <w:gridCol w:w="1608"/>
        <w:gridCol w:w="2669"/>
        <w:gridCol w:w="2812"/>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(бірлік)</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Агро" жауапкершілігі шектеулі серіктестігі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әкімдігінің Павлодар облысы денсаулық сақтау басқармасының шаруашылық жүргізу құқығындағы "Успен аудандық ауруханасы" коммуналдық мемлекеттік кәсіпорны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жауапкершілігі шектеулі серіктестігі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