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ad47" w14:textId="fdaa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Равнополь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Равнополь ауылдық округі әкімінің 2019 жылғы 21 қарашадағы № 1-03/1 шешімі. Павлодар облысының Әділет департаментінде 2019 жылғы 29 қарашада № 6643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сәйкес, Равнополь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 Равнополь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Равнополь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774"/>
        <w:gridCol w:w="3255"/>
        <w:gridCol w:w="1445"/>
        <w:gridCol w:w="1968"/>
        <w:gridCol w:w="1446"/>
        <w:gridCol w:w="1450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метр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мерзімі, жыл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ауылы, Ленин көшесі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ауылы, Ленин көшесі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ауылы, Ленин көшесі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ауылы, Ленин көшесі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қызмет көрсету үшін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ауылы, Ленин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