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713be" w14:textId="b0713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Шарбақты ауданының ұйымдарында пробация қызметінің есебінде тұрған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Павлодар облысы Шарбақты аудандық әкімдігінің 2019 жылғы 5 қарашадағы № 355/8 қаулысы. Павлодар облысының Әділет департаментінде 2019 жылғы 19 қарашада № 6611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w:t>
      </w:r>
      <w:r>
        <w:rPr>
          <w:rFonts w:ascii="Times New Roman"/>
          <w:b w:val="false"/>
          <w:i w:val="false"/>
          <w:color w:val="000000"/>
          <w:sz w:val="28"/>
        </w:rPr>
        <w:t>18-бабы</w:t>
      </w:r>
      <w:r>
        <w:rPr>
          <w:rFonts w:ascii="Times New Roman"/>
          <w:b w:val="false"/>
          <w:i w:val="false"/>
          <w:color w:val="000000"/>
          <w:sz w:val="28"/>
        </w:rPr>
        <w:t xml:space="preserve"> 7)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7) тармақшасына, 27-бабы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сәйкес, Шарбақты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2020 жылға арналған Шарбақты ауданының ұйымдарында пробация қызметінің есебінде тұрған адамдарды жұмысқа орналастыру үшін ұйымдық-құқықтық нысанына және меншік нысанына қарамастан жұмыс орындарының квотасы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орынбасары Р. А. Неғмановаға жүктелсін.</w:t>
      </w:r>
    </w:p>
    <w:bookmarkEnd w:id="2"/>
    <w:bookmarkStart w:name="z4" w:id="3"/>
    <w:p>
      <w:pPr>
        <w:spacing w:after="0"/>
        <w:ind w:left="0"/>
        <w:jc w:val="both"/>
      </w:pPr>
      <w:r>
        <w:rPr>
          <w:rFonts w:ascii="Times New Roman"/>
          <w:b w:val="false"/>
          <w:i w:val="false"/>
          <w:color w:val="000000"/>
          <w:sz w:val="28"/>
        </w:rPr>
        <w:t>
      3. Осы қаулы 2020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әкімдігінің</w:t>
            </w:r>
            <w:r>
              <w:br/>
            </w:r>
            <w:r>
              <w:rPr>
                <w:rFonts w:ascii="Times New Roman"/>
                <w:b w:val="false"/>
                <w:i w:val="false"/>
                <w:color w:val="000000"/>
                <w:sz w:val="20"/>
              </w:rPr>
              <w:t>2019 жылғы "5" қарашадағы</w:t>
            </w:r>
            <w:r>
              <w:br/>
            </w:r>
            <w:r>
              <w:rPr>
                <w:rFonts w:ascii="Times New Roman"/>
                <w:b w:val="false"/>
                <w:i w:val="false"/>
                <w:color w:val="000000"/>
                <w:sz w:val="20"/>
              </w:rPr>
              <w:t>№ 355/8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2020 жылға арналған Шарбақты ауданының ұйымдарында</w:t>
      </w:r>
      <w:r>
        <w:br/>
      </w:r>
      <w:r>
        <w:rPr>
          <w:rFonts w:ascii="Times New Roman"/>
          <w:b/>
          <w:i w:val="false"/>
          <w:color w:val="000000"/>
        </w:rPr>
        <w:t>пробация қызметінің есебінде тұрған адамдарды жұмысқа</w:t>
      </w:r>
      <w:r>
        <w:br/>
      </w:r>
      <w:r>
        <w:rPr>
          <w:rFonts w:ascii="Times New Roman"/>
          <w:b/>
          <w:i w:val="false"/>
          <w:color w:val="000000"/>
        </w:rPr>
        <w:t>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2444"/>
        <w:gridCol w:w="2019"/>
        <w:gridCol w:w="3350"/>
        <w:gridCol w:w="3530"/>
      </w:tblGrid>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адамдарға арналған жұмыс орындарының саны (бірлік)</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ЖОЛДАРЫ" жауапкершілігі шектеулі серіктестігі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"Шарбакты-Кус" жауапкершілігі шектеулі серіктестігі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