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7767" w14:textId="93e7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"Еңбек саласындағы мемлекеттік көрсетілетін қызмет регламенттерін бекіту туралы" 2017 жылғы 30 қарашадағы № 4/496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2019 жылғы 9 тамыздағы № 3/486 қаулысы. Алматы қаласы Әділет департаментінде 2019 жылғы 15 тамызда № 1579 болып тіркелді. Күші жойылды - Алматы қаласы әкімдігінің 2020 жылғы 20 қазандағы № 4/438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20.10.2020 № 4/438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"Еңбек саласындағы мемлекеттік көрсетілетін қызмет регламенттерін бекіту туралы" 2017 жылғы 30 қарашадағы № 4/496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1437 болып тіркелген, 2017 жылғы 29 желтоқсанда "Алматы ақшамы" және "Вечерний Алматы" газеттерінде жарияланған)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"Жұмыс іздеп жүрген адамдарды тіркеу"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тармақтың бірінші азат жолы келесі редакцияда мазмұндалсын: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Денсаулық сақтау және әлеуметтік даму министрінің 2015 жылғы 28 сәуірдегі № 279 бұйрығымен бекітілген "Жұмыс іздеп жүрген адамдарды тіркеу" мемлекеттік көрсетілетін қызмет (бұдан әрі – мемлекеттік көрсетілетін қызмет) стандартының (бұдан әрі – Стандарт) негізінде "Жұмыс іздеп жүрген адамдарды тіркеу" мемлекеттік көрсетілетін қызметін "Алматы қаласы әкімдігінің Халықты жұмыспен қамту орталығы" коммуналдық мемлекеттік мекемесі (бұдан әрі – көрсетілетін қызметті беруші) көрсетеді.";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"Жұмыссыздар ретінде жұмыс іздеп жүрген адамдарды тіркеу"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тармақтың екінші азат жолы келесі редакцияда мазмұндалсын: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көрсетілетін қызметке құжаттар қабылдау және нәтижесін беру "Алматы қаласы әкімдігінің Халықты жұмыспен қамту орталығы" коммуналдық мемлекеттік мекемесі (бұдан әрі – Орталық) арқылы жүзеге асырылады.".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Әлеуметтік әл-ауқат басқармасы осы қаулыны әділет органдарында мемлекеттік тіркеуді, кейіннен ресми мерзімді баспа басылымдарында жариялауды және Алматы қаласы әкімдігінің ресми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Әукеновке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