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e3b2" w14:textId="7b1e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Наурызбай ауданы әкімінің 2018 жылғы 20 қарашадағы № 3 "Алматы қаласы Наурызбай ауданы бойынша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Наурызбай ауданы әкімінің 2019 жылғы 15 ақпандағы № 4 шешімі. Алматы қаласы Әділет департаментінде 2019 жылғы 21 ақпанда № 1525 болып тіркелді. Күші жойылды - Алматы қаласы Наурызбай ауданы әкімінің 2020 жылғы 29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Алматы қаласы Наурызбай ауданы әкімінің 29.01.2020 № 1 (алғашқы ресми жарияланған күнінен кейін күнтізбелік он күн өткен соң қолданысқа енгізіледі)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Наурызбай ауданының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Наурызбай ауданы әкімінің 2018 жылғы 20 қарашадағы № 3 "Алматы қаласы Наурызбай ауданы бойынша сайлау учаскелерін құру туралы" (Нормативтiк-құқықтық актiлердi мемлекеттiк тiркеу тiзiлiмiнде 2018 жылғы 21 қарашада № 1510 болып тiркелген, "Алматы ақшамы" газетiнiң 2018 жылғы 24 қарашадағы № 134 (5641) санында және "Вечерний Алматы" газетiнiң 2018 жылғы 24 қарашадағы № 142 (13463) санында жарияланған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№ 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561 сайлау учаскесінің орталығы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өзгертілсін.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Наурызбай ауданы әкімінің аппараты осы шешімді әділет органдарында мемлекеттік тіркелуін, кейіннен ресми мерзімді басылымдарда, Қазақстан Республикасының нормативтік құқықтық актілерінің Эталондық бақылау банкінде, сондай-ақ Наурызбай ауданы әкімінің интернет-ресурсында жариялануын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Наурызбай ауданы әкімі аппаратының басшысы М. Нысаналиевке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шешім,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Тоғай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561 Сайлау учаскесі (050006, Орталығы: "№ 1 қалалық клиникалық ауруханасы" мемлекеттік</w:t>
      </w:r>
      <w:r>
        <w:br/>
      </w:r>
      <w:r>
        <w:rPr>
          <w:rFonts w:ascii="Times New Roman"/>
          <w:b/>
          <w:i w:val="false"/>
          <w:color w:val="000000"/>
        </w:rPr>
        <w:t>коммуналдық қазыналық кәсіпорны, Қалқаман шағынауданы, Әшімов көшесі, 2 үй).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Әшімов көшесінен бастап, Проектируемая көшесінің оңтүстік жақ бетімен Сағатов көшесіне өтіп, шығыс бағытта Қарғалы өзеніне дейін. Қарғалы өзенінің батыс жақ жағалауымен оңтүстік бағытта Қалқаман-2 шағынауданының Байзақ батыр көшесіне дейін. Қалқаман-2 шағынауданының Байзақ батыр көшесінің солтүстік жақ бетімен батыс бағытта Қалқаман-2 шағынауданының Әйтей батыр көшесіне дейін. Қалқаман-2 шағынауданының Әйтей батыр көшесінің шығыс жақ бетімен солтүстік бағытта Қалқаман-2 шағынауданының Құлбеков көшесіне дейін. Қалқаман-2 шағынауданының Құлбеков көшесінің солтүстік жақ бетімен батыс бағытта Қалқаман-2 шағынауданының Әшімов көшесіне дейін. Қалқаман-2 шағынауданының Әшімов көшесінің шығыс жақ бетімен солтүстік бағытта Проектируемая көшесіне дейін.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